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2A" w:rsidRPr="008C1A86" w:rsidRDefault="00944473" w:rsidP="00E94C25">
      <w:pPr>
        <w:spacing w:after="0" w:line="240" w:lineRule="auto"/>
        <w:jc w:val="center"/>
        <w:rPr>
          <w:rFonts w:ascii="Garamond" w:eastAsia="Verdana" w:hAnsi="Garamond" w:cs="Verdana"/>
          <w:b/>
          <w:bCs/>
          <w:color w:val="365F91"/>
          <w:sz w:val="36"/>
          <w:szCs w:val="28"/>
        </w:rPr>
      </w:pPr>
      <w:r w:rsidRPr="008C1A86">
        <w:rPr>
          <w:rFonts w:ascii="Garamond" w:eastAsia="Verdana" w:hAnsi="Garamond" w:cs="Verdana"/>
          <w:b/>
          <w:bCs/>
          <w:noProof/>
          <w:color w:val="365F91"/>
          <w:sz w:val="36"/>
          <w:szCs w:val="28"/>
        </w:rPr>
        <w:drawing>
          <wp:inline distT="0" distB="0" distL="0" distR="0">
            <wp:extent cx="5810250" cy="13906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07" w:rsidRDefault="00AA739F" w:rsidP="00AA739F">
      <w:pPr>
        <w:spacing w:after="0" w:line="240" w:lineRule="auto"/>
        <w:ind w:left="720"/>
        <w:jc w:val="center"/>
        <w:rPr>
          <w:rFonts w:ascii="Garamond" w:eastAsia="Verdana" w:hAnsi="Garamond" w:cs="Verdana"/>
          <w:b/>
          <w:bCs/>
          <w:color w:val="365F91"/>
          <w:sz w:val="36"/>
          <w:szCs w:val="28"/>
        </w:rPr>
      </w:pPr>
      <w:r>
        <w:rPr>
          <w:noProof/>
        </w:rPr>
        <w:drawing>
          <wp:inline distT="0" distB="0" distL="0" distR="0" wp14:anchorId="057100E7" wp14:editId="5B3C61BA">
            <wp:extent cx="845679" cy="847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4/American_University_of_Armenia_%28crest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79" cy="8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Verdana" w:hAnsi="Garamond" w:cs="Verdana"/>
          <w:b/>
          <w:bCs/>
          <w:color w:val="365F91"/>
          <w:sz w:val="36"/>
          <w:szCs w:val="28"/>
        </w:rPr>
        <w:tab/>
      </w:r>
      <w:r>
        <w:rPr>
          <w:rFonts w:ascii="Garamond" w:eastAsia="Verdana" w:hAnsi="Garamond" w:cs="Verdana"/>
          <w:b/>
          <w:bCs/>
          <w:color w:val="365F91"/>
          <w:sz w:val="36"/>
          <w:szCs w:val="28"/>
        </w:rPr>
        <w:tab/>
      </w:r>
      <w:r>
        <w:rPr>
          <w:rFonts w:ascii="Garamond" w:eastAsia="Arial" w:hAnsi="Garamond" w:cs="Arial"/>
          <w:b/>
          <w:bCs/>
          <w:noProof/>
          <w:sz w:val="28"/>
          <w:szCs w:val="28"/>
        </w:rPr>
        <w:drawing>
          <wp:inline distT="0" distB="0" distL="0" distR="0" wp14:anchorId="56495751" wp14:editId="56A7A4B4">
            <wp:extent cx="2291594" cy="675669"/>
            <wp:effectExtent l="0" t="0" r="0" b="0"/>
            <wp:docPr id="3" name="Picture 3" descr="C:\Users\AKOTCH~1\AppData\Local\Temp\Logo 3 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TCH~1\AppData\Local\Temp\Logo 3 ing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70" cy="6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9F" w:rsidRDefault="00AA739F" w:rsidP="00E94C25">
      <w:pPr>
        <w:spacing w:after="0" w:line="240" w:lineRule="auto"/>
        <w:jc w:val="center"/>
        <w:rPr>
          <w:rFonts w:ascii="Garamond" w:eastAsia="Verdana" w:hAnsi="Garamond" w:cs="Verdana"/>
          <w:b/>
          <w:bCs/>
          <w:color w:val="365F91"/>
          <w:sz w:val="36"/>
          <w:szCs w:val="28"/>
        </w:rPr>
      </w:pPr>
    </w:p>
    <w:p w:rsidR="00E94C25" w:rsidRPr="008B0D98" w:rsidRDefault="00CA0B38" w:rsidP="00E94C25">
      <w:pPr>
        <w:spacing w:after="0" w:line="240" w:lineRule="auto"/>
        <w:jc w:val="center"/>
        <w:rPr>
          <w:rFonts w:ascii="Sylfaen" w:eastAsia="Verdana" w:hAnsi="Sylfaen" w:cs="Verdana"/>
          <w:b/>
          <w:bCs/>
          <w:color w:val="365F91"/>
          <w:sz w:val="36"/>
          <w:szCs w:val="28"/>
          <w:lang w:val="hy-AM"/>
        </w:rPr>
      </w:pPr>
      <w:r w:rsidRPr="008C1A86">
        <w:rPr>
          <w:rFonts w:ascii="Garamond" w:eastAsia="Verdana" w:hAnsi="Garamond" w:cs="Verdana"/>
          <w:b/>
          <w:bCs/>
          <w:color w:val="365F91"/>
          <w:sz w:val="36"/>
          <w:szCs w:val="28"/>
        </w:rPr>
        <w:t>201</w:t>
      </w:r>
      <w:r w:rsidR="00944473" w:rsidRPr="008C1A86">
        <w:rPr>
          <w:rFonts w:ascii="Garamond" w:eastAsia="Verdana" w:hAnsi="Garamond" w:cs="Verdana"/>
          <w:b/>
          <w:bCs/>
          <w:color w:val="365F91"/>
          <w:sz w:val="36"/>
          <w:szCs w:val="28"/>
        </w:rPr>
        <w:t>4</w:t>
      </w:r>
      <w:r w:rsidRPr="008C1A86">
        <w:rPr>
          <w:rFonts w:ascii="Garamond" w:eastAsia="Verdana" w:hAnsi="Garamond" w:cs="Verdana"/>
          <w:b/>
          <w:bCs/>
          <w:color w:val="365F91"/>
          <w:sz w:val="36"/>
          <w:szCs w:val="28"/>
        </w:rPr>
        <w:t xml:space="preserve"> </w:t>
      </w:r>
      <w:r w:rsidR="001B2C4B">
        <w:rPr>
          <w:rFonts w:ascii="Garamond" w:eastAsia="Verdana" w:hAnsi="Garamond" w:cs="Verdana"/>
          <w:b/>
          <w:bCs/>
          <w:color w:val="365F91"/>
          <w:sz w:val="36"/>
          <w:szCs w:val="28"/>
        </w:rPr>
        <w:t xml:space="preserve">AHEI </w:t>
      </w:r>
      <w:r w:rsidR="00AF7A3E" w:rsidRPr="008C1A86">
        <w:rPr>
          <w:rFonts w:ascii="Garamond" w:eastAsia="Verdana" w:hAnsi="Garamond" w:cs="Verdana"/>
          <w:b/>
          <w:bCs/>
          <w:color w:val="365F91"/>
          <w:sz w:val="36"/>
          <w:szCs w:val="28"/>
        </w:rPr>
        <w:t xml:space="preserve">SUMMER </w:t>
      </w:r>
      <w:r w:rsidR="001B2C4B">
        <w:rPr>
          <w:rFonts w:ascii="Garamond" w:eastAsia="Verdana" w:hAnsi="Garamond" w:cs="Verdana"/>
          <w:b/>
          <w:bCs/>
          <w:color w:val="365F91"/>
          <w:sz w:val="36"/>
          <w:szCs w:val="28"/>
        </w:rPr>
        <w:t>PROGRAM</w:t>
      </w:r>
    </w:p>
    <w:p w:rsidR="00E94C25" w:rsidRPr="008C1A86" w:rsidRDefault="00E94C25">
      <w:pPr>
        <w:spacing w:after="0" w:line="240" w:lineRule="auto"/>
        <w:jc w:val="center"/>
        <w:rPr>
          <w:rFonts w:ascii="Garamond" w:eastAsia="Verdana" w:hAnsi="Garamond" w:cs="Verdana"/>
          <w:b/>
          <w:bCs/>
          <w:color w:val="365F91"/>
          <w:sz w:val="36"/>
          <w:szCs w:val="28"/>
        </w:rPr>
      </w:pPr>
    </w:p>
    <w:p w:rsidR="003C51F9" w:rsidRPr="008B0D98" w:rsidRDefault="00CA0B38">
      <w:pPr>
        <w:spacing w:after="0" w:line="240" w:lineRule="auto"/>
        <w:jc w:val="center"/>
        <w:rPr>
          <w:rFonts w:ascii="Sylfaen" w:eastAsia="Verdana" w:hAnsi="Sylfaen" w:cs="Verdana"/>
          <w:b/>
          <w:bCs/>
          <w:color w:val="365F91"/>
          <w:sz w:val="36"/>
          <w:szCs w:val="28"/>
          <w:lang w:val="hy-AM"/>
        </w:rPr>
      </w:pPr>
      <w:r w:rsidRPr="008C1A86">
        <w:rPr>
          <w:rFonts w:ascii="Garamond" w:eastAsia="Verdana" w:hAnsi="Garamond" w:cs="Verdana"/>
          <w:b/>
          <w:bCs/>
          <w:color w:val="365F91"/>
          <w:sz w:val="36"/>
          <w:szCs w:val="28"/>
        </w:rPr>
        <w:t>Application Form</w:t>
      </w:r>
    </w:p>
    <w:p w:rsidR="003C51F9" w:rsidRPr="008C1A86" w:rsidRDefault="003C51F9">
      <w:pPr>
        <w:spacing w:after="0" w:line="240" w:lineRule="auto"/>
        <w:jc w:val="center"/>
        <w:rPr>
          <w:rFonts w:ascii="Garamond" w:eastAsia="Verdana" w:hAnsi="Garamond" w:cs="Verdana"/>
          <w:b/>
          <w:bCs/>
          <w:color w:val="365F91"/>
          <w:sz w:val="36"/>
          <w:szCs w:val="28"/>
        </w:rPr>
      </w:pPr>
    </w:p>
    <w:p w:rsidR="003C51F9" w:rsidRPr="008B0D98" w:rsidRDefault="00AA739F" w:rsidP="00F2063C">
      <w:pPr>
        <w:spacing w:after="0" w:line="240" w:lineRule="auto"/>
        <w:jc w:val="center"/>
        <w:rPr>
          <w:rFonts w:ascii="Sylfaen" w:eastAsia="Verdana" w:hAnsi="Sylfaen" w:cs="Verdana"/>
          <w:b/>
          <w:bCs/>
          <w:i/>
          <w:iCs/>
          <w:color w:val="365F91"/>
          <w:sz w:val="28"/>
          <w:lang w:val="hy-AM"/>
        </w:rPr>
      </w:pPr>
      <w:bookmarkStart w:id="0" w:name="id.6c463cccdf23"/>
      <w:bookmarkEnd w:id="0"/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499110</wp:posOffset>
                </wp:positionV>
                <wp:extent cx="7348855" cy="2046605"/>
                <wp:effectExtent l="0" t="0" r="2349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49A" w:rsidRPr="008C1A86" w:rsidRDefault="00CF149A" w:rsidP="00B71964">
                            <w:pPr>
                              <w:spacing w:line="240" w:lineRule="auto"/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</w:pP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First name______________ Last name________________ Date of birth___________</w:t>
                            </w: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CF149A" w:rsidRPr="008C1A86" w:rsidRDefault="00CF149A" w:rsidP="00B71964">
                            <w:pPr>
                              <w:spacing w:line="240" w:lineRule="auto"/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</w:pP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University (</w:t>
                            </w:r>
                            <w:r w:rsidR="00C11471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past or current</w:t>
                            </w: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11471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_________</w:t>
                            </w: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__</w:t>
                            </w:r>
                          </w:p>
                          <w:p w:rsidR="00CF149A" w:rsidRPr="008C1A86" w:rsidRDefault="00C11471" w:rsidP="00562B98">
                            <w:pPr>
                              <w:spacing w:line="240" w:lineRule="auto"/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Course of study</w:t>
                            </w:r>
                            <w:r w:rsidR="00CF149A"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__________________________________ Year in program_________</w:t>
                            </w:r>
                            <w:r w:rsidR="00CF149A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CF149A" w:rsidRPr="008C1A86" w:rsidRDefault="00CF149A" w:rsidP="00562B98">
                            <w:pPr>
                              <w:spacing w:line="240" w:lineRule="auto"/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</w:pP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Telephone number____________________ E-mail____________________________</w:t>
                            </w: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CF149A" w:rsidRPr="008C1A86" w:rsidRDefault="00CF149A" w:rsidP="00562B98">
                            <w:pPr>
                              <w:spacing w:line="240" w:lineRule="auto"/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</w:pPr>
                            <w:r w:rsidRPr="008C1A86"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If graduated, current occupation __________________________________________</w:t>
                            </w:r>
                            <w:r>
                              <w:rPr>
                                <w:rFonts w:ascii="Garamond" w:eastAsia="Verdana" w:hAnsi="Garamond" w:cs="Verdana"/>
                                <w:color w:val="365F91"/>
                                <w:sz w:val="32"/>
                                <w:szCs w:val="28"/>
                              </w:rPr>
                              <w:t>__</w:t>
                            </w:r>
                          </w:p>
                          <w:p w:rsidR="00CF149A" w:rsidRPr="008C1A86" w:rsidRDefault="00CF149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39.3pt;width:578.65pt;height:161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" strokecolor="#4472c4" strokeweight="1pt">
                <v:stroke dashstyle="dash"/>
                <v:shadow color="#868686"/>
                <v:textbox>
                  <w:txbxContent>
                    <w:p w:rsidR="00CF149A" w:rsidRPr="008C1A86" w:rsidRDefault="00CF149A" w:rsidP="00B71964">
                      <w:pPr>
                        <w:spacing w:line="240" w:lineRule="auto"/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</w:pP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First name______________ Last name________________ Date of birth___________</w:t>
                      </w: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</w:t>
                      </w:r>
                    </w:p>
                    <w:p w:rsidR="00CF149A" w:rsidRPr="008C1A86" w:rsidRDefault="00CF149A" w:rsidP="00B71964">
                      <w:pPr>
                        <w:spacing w:line="240" w:lineRule="auto"/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</w:pP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University (</w:t>
                      </w:r>
                      <w:r w:rsidR="00C11471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past or current</w:t>
                      </w: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)</w:t>
                      </w: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 xml:space="preserve"> </w:t>
                      </w:r>
                      <w:r w:rsidR="00C11471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_________</w:t>
                      </w: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_____________________________________</w:t>
                      </w: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__</w:t>
                      </w:r>
                    </w:p>
                    <w:p w:rsidR="00CF149A" w:rsidRPr="008C1A86" w:rsidRDefault="00C11471" w:rsidP="00562B98">
                      <w:pPr>
                        <w:spacing w:line="240" w:lineRule="auto"/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</w:pP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Course of study</w:t>
                      </w:r>
                      <w:r w:rsidR="00CF149A"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__________________________________ Year in program_________</w:t>
                      </w:r>
                      <w:r w:rsidR="00CF149A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</w:t>
                      </w:r>
                    </w:p>
                    <w:p w:rsidR="00CF149A" w:rsidRPr="008C1A86" w:rsidRDefault="00CF149A" w:rsidP="00562B98">
                      <w:pPr>
                        <w:spacing w:line="240" w:lineRule="auto"/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</w:pP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Telephone number____________________ E-mail____________________________</w:t>
                      </w: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</w:t>
                      </w:r>
                    </w:p>
                    <w:p w:rsidR="00CF149A" w:rsidRPr="008C1A86" w:rsidRDefault="00CF149A" w:rsidP="00562B98">
                      <w:pPr>
                        <w:spacing w:line="240" w:lineRule="auto"/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</w:pPr>
                      <w:r w:rsidRPr="008C1A86"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If graduated, current occupation __________________________________________</w:t>
                      </w:r>
                      <w:r>
                        <w:rPr>
                          <w:rFonts w:ascii="Garamond" w:eastAsia="Verdana" w:hAnsi="Garamond" w:cs="Verdana"/>
                          <w:color w:val="365F91"/>
                          <w:sz w:val="32"/>
                          <w:szCs w:val="28"/>
                        </w:rPr>
                        <w:t>__</w:t>
                      </w:r>
                    </w:p>
                    <w:p w:rsidR="00CF149A" w:rsidRPr="008C1A86" w:rsidRDefault="00CF149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0B38" w:rsidRPr="008C1A86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 xml:space="preserve">Please complete by </w:t>
      </w:r>
      <w:r w:rsidR="00643272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>20</w:t>
      </w:r>
      <w:bookmarkStart w:id="1" w:name="_GoBack"/>
      <w:bookmarkEnd w:id="1"/>
      <w:r w:rsidR="00944473" w:rsidRPr="008C1A86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 xml:space="preserve"> June, 2014</w:t>
      </w:r>
      <w:r w:rsidR="00CA0B38" w:rsidRPr="008C1A86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 xml:space="preserve"> and send to </w:t>
      </w:r>
      <w:hyperlink r:id="rId11" w:history="1">
        <w:r w:rsidR="00CA0B38" w:rsidRPr="008C1A86">
          <w:rPr>
            <w:rStyle w:val="Hyperlink"/>
            <w:rFonts w:ascii="Garamond" w:eastAsia="Verdana" w:hAnsi="Garamond" w:cs="Verdana"/>
            <w:b/>
            <w:bCs/>
            <w:i/>
            <w:iCs/>
            <w:sz w:val="28"/>
          </w:rPr>
          <w:t>info@armhei.org</w:t>
        </w:r>
      </w:hyperlink>
      <w:r w:rsidR="00CA0B38" w:rsidRPr="008C1A86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 xml:space="preserve"> </w:t>
      </w:r>
      <w:r w:rsidR="001551BD" w:rsidRPr="008C1A86">
        <w:rPr>
          <w:rFonts w:ascii="Garamond" w:eastAsia="Verdana" w:hAnsi="Garamond" w:cs="Verdana"/>
          <w:b/>
          <w:bCs/>
          <w:i/>
          <w:iCs/>
          <w:color w:val="365F91"/>
          <w:sz w:val="28"/>
        </w:rPr>
        <w:t>along with a resume</w:t>
      </w:r>
    </w:p>
    <w:p w:rsidR="003C51F9" w:rsidRPr="008B0D98" w:rsidRDefault="003C51F9">
      <w:pPr>
        <w:spacing w:line="240" w:lineRule="auto"/>
        <w:rPr>
          <w:rFonts w:ascii="Garamond" w:eastAsia="Verdana" w:hAnsi="Garamond" w:cs="Verdana"/>
          <w:b/>
          <w:bCs/>
          <w:iCs/>
          <w:color w:val="365F91"/>
          <w:lang w:val="hy-AM"/>
        </w:rPr>
      </w:pPr>
    </w:p>
    <w:p w:rsidR="003C51F9" w:rsidRPr="008C1A86" w:rsidRDefault="00CA0B38" w:rsidP="001551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Verdana" w:hAnsi="Garamond" w:cs="Verdana"/>
          <w:color w:val="365F91"/>
          <w:sz w:val="28"/>
          <w:szCs w:val="28"/>
        </w:rPr>
      </w:pPr>
      <w:r w:rsidRPr="008C1A86">
        <w:rPr>
          <w:rFonts w:ascii="Garamond" w:eastAsia="Verdana" w:hAnsi="Garamond" w:cs="Verdana"/>
          <w:color w:val="365F91"/>
          <w:sz w:val="28"/>
          <w:szCs w:val="28"/>
        </w:rPr>
        <w:t>In 150 words or less, pl</w:t>
      </w:r>
      <w:r w:rsidR="00AF7A3E" w:rsidRPr="008C1A86">
        <w:rPr>
          <w:rFonts w:ascii="Garamond" w:eastAsia="Verdana" w:hAnsi="Garamond" w:cs="Verdana"/>
          <w:color w:val="365F91"/>
          <w:sz w:val="28"/>
          <w:szCs w:val="28"/>
        </w:rPr>
        <w:t xml:space="preserve">ease describe your professional, </w:t>
      </w:r>
      <w:r w:rsidRPr="008C1A86">
        <w:rPr>
          <w:rFonts w:ascii="Garamond" w:eastAsia="Verdana" w:hAnsi="Garamond" w:cs="Verdana"/>
          <w:color w:val="365F91"/>
          <w:sz w:val="28"/>
          <w:szCs w:val="28"/>
        </w:rPr>
        <w:t>academic</w:t>
      </w:r>
      <w:r w:rsidR="00AF7A3E" w:rsidRPr="008C1A86">
        <w:rPr>
          <w:rFonts w:ascii="Garamond" w:eastAsia="Verdana" w:hAnsi="Garamond" w:cs="Verdana"/>
          <w:color w:val="365F91"/>
          <w:sz w:val="28"/>
          <w:szCs w:val="28"/>
        </w:rPr>
        <w:t xml:space="preserve"> and research</w:t>
      </w:r>
      <w:r w:rsidRPr="008C1A86">
        <w:rPr>
          <w:rFonts w:ascii="Garamond" w:eastAsia="Verdana" w:hAnsi="Garamond" w:cs="Verdana"/>
          <w:color w:val="365F91"/>
          <w:sz w:val="28"/>
          <w:szCs w:val="28"/>
        </w:rPr>
        <w:t xml:space="preserve"> interests:</w:t>
      </w:r>
    </w:p>
    <w:p w:rsidR="003C51F9" w:rsidRPr="008B0D98" w:rsidRDefault="003C51F9" w:rsidP="00AF7A3E">
      <w:pPr>
        <w:rPr>
          <w:rFonts w:ascii="Sylfaen" w:hAnsi="Sylfaen"/>
          <w:sz w:val="28"/>
          <w:szCs w:val="28"/>
          <w:lang w:val="hy-AM"/>
        </w:rPr>
      </w:pPr>
    </w:p>
    <w:p w:rsidR="00562B98" w:rsidRPr="008B0D98" w:rsidRDefault="00562B98" w:rsidP="00AF7A3E">
      <w:pPr>
        <w:rPr>
          <w:rFonts w:ascii="Garamond" w:hAnsi="Garamond"/>
          <w:sz w:val="28"/>
          <w:szCs w:val="28"/>
          <w:lang w:val="hy-AM"/>
        </w:rPr>
      </w:pPr>
    </w:p>
    <w:p w:rsidR="00E94C25" w:rsidRPr="008B0D98" w:rsidRDefault="00E94C25" w:rsidP="00AF7A3E">
      <w:pPr>
        <w:rPr>
          <w:rFonts w:ascii="Garamond" w:hAnsi="Garamond"/>
          <w:sz w:val="28"/>
          <w:szCs w:val="28"/>
          <w:lang w:val="hy-AM"/>
        </w:rPr>
      </w:pPr>
    </w:p>
    <w:p w:rsidR="001551BD" w:rsidRPr="008B0D98" w:rsidRDefault="001551BD" w:rsidP="00AF7A3E">
      <w:pPr>
        <w:rPr>
          <w:rFonts w:ascii="Garamond" w:hAnsi="Garamond"/>
          <w:sz w:val="28"/>
          <w:szCs w:val="28"/>
          <w:lang w:val="hy-AM"/>
        </w:rPr>
      </w:pPr>
    </w:p>
    <w:p w:rsidR="001551BD" w:rsidRPr="008C1A86" w:rsidRDefault="001551BD" w:rsidP="001551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Verdana" w:hAnsi="Garamond" w:cs="Verdana"/>
          <w:color w:val="365F91"/>
          <w:sz w:val="28"/>
          <w:szCs w:val="28"/>
        </w:rPr>
      </w:pPr>
      <w:r w:rsidRPr="008C1A86">
        <w:rPr>
          <w:rFonts w:ascii="Garamond" w:eastAsia="Verdana" w:hAnsi="Garamond" w:cs="Verdana"/>
          <w:color w:val="365F91"/>
          <w:sz w:val="28"/>
          <w:szCs w:val="28"/>
        </w:rPr>
        <w:lastRenderedPageBreak/>
        <w:t>In 150 words or less, please explain your expectations from the program:</w:t>
      </w:r>
    </w:p>
    <w:p w:rsidR="00AF7A3E" w:rsidRPr="008C1A86" w:rsidRDefault="00AF7A3E" w:rsidP="00AF7A3E">
      <w:pPr>
        <w:rPr>
          <w:rFonts w:ascii="Garamond" w:hAnsi="Garamond"/>
          <w:sz w:val="28"/>
          <w:szCs w:val="28"/>
        </w:rPr>
      </w:pPr>
    </w:p>
    <w:p w:rsidR="00AF7A3E" w:rsidRPr="008C1A86" w:rsidRDefault="00AF7A3E" w:rsidP="00AF7A3E">
      <w:pPr>
        <w:rPr>
          <w:rFonts w:ascii="Garamond" w:hAnsi="Garamond"/>
          <w:sz w:val="28"/>
          <w:szCs w:val="28"/>
        </w:rPr>
      </w:pPr>
    </w:p>
    <w:p w:rsidR="00AF7A3E" w:rsidRPr="008C1A86" w:rsidRDefault="00AF7A3E" w:rsidP="00AF7A3E">
      <w:pPr>
        <w:rPr>
          <w:rFonts w:ascii="Garamond" w:hAnsi="Garamond"/>
          <w:sz w:val="28"/>
          <w:szCs w:val="28"/>
        </w:rPr>
      </w:pPr>
    </w:p>
    <w:p w:rsidR="00AF7A3E" w:rsidRPr="008C1A86" w:rsidRDefault="00AF7A3E" w:rsidP="00AF7A3E">
      <w:pPr>
        <w:rPr>
          <w:rFonts w:ascii="Garamond" w:hAnsi="Garamond"/>
          <w:sz w:val="28"/>
          <w:szCs w:val="28"/>
        </w:rPr>
      </w:pPr>
    </w:p>
    <w:p w:rsidR="00AF7A3E" w:rsidRPr="008C1A86" w:rsidRDefault="00AF7A3E" w:rsidP="00AF7A3E">
      <w:pPr>
        <w:rPr>
          <w:rFonts w:ascii="Garamond" w:hAnsi="Garamond"/>
          <w:sz w:val="28"/>
          <w:szCs w:val="28"/>
        </w:rPr>
      </w:pPr>
    </w:p>
    <w:p w:rsidR="00562B98" w:rsidRPr="008C1A86" w:rsidRDefault="00256763" w:rsidP="001551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Verdana" w:hAnsi="Garamond" w:cs="Verdana"/>
          <w:color w:val="365F91"/>
          <w:sz w:val="28"/>
          <w:szCs w:val="28"/>
        </w:rPr>
      </w:pPr>
      <w:r w:rsidRPr="008C1A86">
        <w:rPr>
          <w:rFonts w:ascii="Garamond" w:eastAsia="Verdana" w:hAnsi="Garamond" w:cs="Verdana"/>
          <w:iCs/>
          <w:color w:val="365F91"/>
          <w:sz w:val="28"/>
          <w:szCs w:val="28"/>
        </w:rPr>
        <w:t>In 150 words or less, please describe what you</w:t>
      </w:r>
      <w:r w:rsidR="00C11471">
        <w:rPr>
          <w:rFonts w:ascii="Garamond" w:eastAsia="Verdana" w:hAnsi="Garamond" w:cs="Verdana"/>
          <w:iCs/>
          <w:color w:val="365F91"/>
          <w:sz w:val="28"/>
          <w:szCs w:val="28"/>
        </w:rPr>
        <w:t xml:space="preserve"> think your contribution to the</w:t>
      </w:r>
      <w:r w:rsidR="001551BD" w:rsidRPr="008C1A86">
        <w:rPr>
          <w:rFonts w:ascii="Garamond" w:eastAsia="Verdana" w:hAnsi="Garamond" w:cs="Verdana"/>
          <w:iCs/>
          <w:color w:val="365F91"/>
          <w:sz w:val="28"/>
          <w:szCs w:val="28"/>
        </w:rPr>
        <w:t xml:space="preserve"> program </w:t>
      </w:r>
      <w:r w:rsidRPr="008C1A86">
        <w:rPr>
          <w:rFonts w:ascii="Garamond" w:eastAsia="Verdana" w:hAnsi="Garamond" w:cs="Verdana"/>
          <w:iCs/>
          <w:color w:val="365F91"/>
          <w:sz w:val="28"/>
          <w:szCs w:val="28"/>
        </w:rPr>
        <w:t>will be:</w:t>
      </w:r>
    </w:p>
    <w:p w:rsidR="003C51F9" w:rsidRPr="008C1A86" w:rsidRDefault="003C51F9" w:rsidP="00AF7A3E">
      <w:pPr>
        <w:rPr>
          <w:rFonts w:ascii="Garamond" w:hAnsi="Garamond"/>
          <w:sz w:val="28"/>
          <w:szCs w:val="28"/>
        </w:rPr>
      </w:pPr>
    </w:p>
    <w:p w:rsidR="003C51F9" w:rsidRPr="008C1A86" w:rsidRDefault="003C51F9" w:rsidP="00AF7A3E">
      <w:pPr>
        <w:rPr>
          <w:rFonts w:ascii="Garamond" w:hAnsi="Garamond"/>
          <w:sz w:val="28"/>
          <w:szCs w:val="28"/>
        </w:rPr>
      </w:pPr>
    </w:p>
    <w:p w:rsidR="003C51F9" w:rsidRPr="008C1A86" w:rsidRDefault="003C51F9" w:rsidP="00AF7A3E">
      <w:pPr>
        <w:rPr>
          <w:rFonts w:ascii="Garamond" w:hAnsi="Garamond"/>
          <w:sz w:val="28"/>
          <w:szCs w:val="28"/>
        </w:rPr>
      </w:pPr>
    </w:p>
    <w:p w:rsidR="003C51F9" w:rsidRPr="008C1A86" w:rsidRDefault="003C51F9" w:rsidP="00AF7A3E">
      <w:pPr>
        <w:rPr>
          <w:rFonts w:ascii="Garamond" w:hAnsi="Garamond"/>
          <w:sz w:val="28"/>
          <w:szCs w:val="28"/>
        </w:rPr>
      </w:pPr>
    </w:p>
    <w:p w:rsidR="003C51F9" w:rsidRPr="008C1A86" w:rsidRDefault="00256763" w:rsidP="002D0A55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Verdana" w:hAnsi="Garamond" w:cs="Verdana"/>
          <w:color w:val="365F91"/>
          <w:sz w:val="28"/>
          <w:szCs w:val="28"/>
        </w:rPr>
      </w:pPr>
      <w:r w:rsidRPr="008C1A86">
        <w:rPr>
          <w:rFonts w:ascii="Garamond" w:eastAsia="Verdana" w:hAnsi="Garamond" w:cs="Verdana"/>
          <w:color w:val="365F91"/>
          <w:sz w:val="28"/>
          <w:szCs w:val="28"/>
        </w:rPr>
        <w:t>Please include any additional comments here:</w:t>
      </w:r>
    </w:p>
    <w:p w:rsidR="00562B98" w:rsidRPr="008C1A86" w:rsidRDefault="00562B98" w:rsidP="002D0A55">
      <w:pPr>
        <w:rPr>
          <w:rFonts w:ascii="Garamond" w:hAnsi="Garamond"/>
          <w:sz w:val="28"/>
          <w:szCs w:val="28"/>
        </w:rPr>
      </w:pPr>
    </w:p>
    <w:p w:rsidR="00562B98" w:rsidRPr="008C1A86" w:rsidRDefault="00562B98" w:rsidP="002D0A55">
      <w:pPr>
        <w:rPr>
          <w:rFonts w:ascii="Garamond" w:hAnsi="Garamond"/>
          <w:sz w:val="28"/>
          <w:szCs w:val="28"/>
        </w:rPr>
      </w:pPr>
    </w:p>
    <w:p w:rsidR="002D0A55" w:rsidRPr="008C1A86" w:rsidRDefault="002D0A55" w:rsidP="002D0A55">
      <w:pPr>
        <w:rPr>
          <w:rFonts w:ascii="Garamond" w:hAnsi="Garamond"/>
        </w:rPr>
      </w:pPr>
    </w:p>
    <w:p w:rsidR="002D0A55" w:rsidRPr="008C1A86" w:rsidRDefault="002D0A55" w:rsidP="002D0A55">
      <w:pPr>
        <w:rPr>
          <w:rFonts w:ascii="Garamond" w:hAnsi="Garamond"/>
        </w:rPr>
      </w:pPr>
    </w:p>
    <w:p w:rsidR="002D0A55" w:rsidRPr="008C1A86" w:rsidRDefault="002D0A55" w:rsidP="002D0A55">
      <w:pPr>
        <w:spacing w:after="0" w:line="240" w:lineRule="auto"/>
        <w:jc w:val="center"/>
        <w:rPr>
          <w:rFonts w:ascii="Garamond" w:eastAsia="Verdana" w:hAnsi="Garamond" w:cs="Verdana"/>
          <w:b/>
          <w:color w:val="365F91"/>
          <w:sz w:val="32"/>
          <w:szCs w:val="24"/>
        </w:rPr>
      </w:pPr>
      <w:r w:rsidRPr="008C1A86">
        <w:rPr>
          <w:rFonts w:ascii="Garamond" w:eastAsia="Verdana" w:hAnsi="Garamond" w:cs="Verdana"/>
          <w:b/>
          <w:color w:val="365F91"/>
          <w:sz w:val="32"/>
          <w:szCs w:val="24"/>
        </w:rPr>
        <w:t>Language Proficiency</w:t>
      </w:r>
    </w:p>
    <w:tbl>
      <w:tblPr>
        <w:tblpPr w:leftFromText="180" w:rightFromText="180" w:vertAnchor="text" w:horzAnchor="page" w:tblpX="433" w:tblpY="956"/>
        <w:tblW w:w="11271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581"/>
        <w:gridCol w:w="1562"/>
        <w:gridCol w:w="3445"/>
        <w:gridCol w:w="1800"/>
        <w:gridCol w:w="2883"/>
      </w:tblGrid>
      <w:tr w:rsidR="002D0A55" w:rsidRPr="008C1A86" w:rsidTr="008C1A86">
        <w:trPr>
          <w:trHeight w:val="432"/>
        </w:trPr>
        <w:tc>
          <w:tcPr>
            <w:tcW w:w="158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8C1A86" w:rsidRDefault="002D0A55" w:rsidP="008C1A86">
            <w:pPr>
              <w:spacing w:after="0" w:line="240" w:lineRule="auto"/>
              <w:jc w:val="center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</w:p>
          <w:p w:rsidR="008C1A86" w:rsidRPr="008C1A86" w:rsidRDefault="008C1A86" w:rsidP="008C1A86">
            <w:pPr>
              <w:spacing w:after="0" w:line="240" w:lineRule="auto"/>
              <w:jc w:val="center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8C1A86" w:rsidRDefault="002D0A55" w:rsidP="008C1A86">
            <w:pPr>
              <w:spacing w:after="0" w:line="240" w:lineRule="auto"/>
              <w:jc w:val="center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Speaking</w:t>
            </w:r>
          </w:p>
        </w:tc>
        <w:tc>
          <w:tcPr>
            <w:tcW w:w="344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8C1A86" w:rsidRDefault="002D0A55" w:rsidP="008C1A86">
            <w:pPr>
              <w:spacing w:after="0" w:line="240" w:lineRule="auto"/>
              <w:jc w:val="center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 xml:space="preserve">Reading </w:t>
            </w:r>
            <w:r w:rsidR="008C1A86"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(ability to read articles in your field)</w:t>
            </w:r>
          </w:p>
        </w:tc>
        <w:tc>
          <w:tcPr>
            <w:tcW w:w="180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8C1A86" w:rsidRDefault="002D0A55" w:rsidP="008C1A86">
            <w:pPr>
              <w:spacing w:after="0" w:line="240" w:lineRule="auto"/>
              <w:jc w:val="center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Writing</w:t>
            </w:r>
          </w:p>
        </w:tc>
        <w:tc>
          <w:tcPr>
            <w:tcW w:w="2883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8C1A86" w:rsidRPr="008C1A86" w:rsidRDefault="008C1A86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</w:p>
          <w:p w:rsidR="008C1A86" w:rsidRPr="008C1A86" w:rsidRDefault="008C1A86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</w:p>
          <w:p w:rsidR="002D0A55" w:rsidRPr="008C1A86" w:rsidRDefault="002D0A55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  <w:lang w:val="hy-AM"/>
              </w:rPr>
              <w:t xml:space="preserve">5 </w:t>
            </w: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  <w:t xml:space="preserve">– excellent </w:t>
            </w:r>
          </w:p>
          <w:p w:rsidR="002D0A55" w:rsidRPr="008C1A86" w:rsidRDefault="002D0A55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  <w:lang w:val="hy-AM"/>
              </w:rPr>
              <w:t xml:space="preserve">4 </w:t>
            </w: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  <w:t xml:space="preserve">– good </w:t>
            </w:r>
          </w:p>
          <w:p w:rsidR="002D0A55" w:rsidRPr="008C1A86" w:rsidRDefault="002D0A55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  <w:lang w:val="hy-AM"/>
              </w:rPr>
              <w:t xml:space="preserve">3 </w:t>
            </w: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  <w:t xml:space="preserve">– average </w:t>
            </w:r>
          </w:p>
          <w:p w:rsidR="002D0A55" w:rsidRPr="008C1A86" w:rsidRDefault="002D0A55" w:rsidP="008C1A86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  <w:lang w:val="hy-AM"/>
              </w:rPr>
              <w:t xml:space="preserve">2 </w:t>
            </w: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  <w:t xml:space="preserve">– below average </w:t>
            </w:r>
          </w:p>
          <w:p w:rsidR="002D0A55" w:rsidRPr="008C1A86" w:rsidRDefault="002D0A55" w:rsidP="00172321">
            <w:pPr>
              <w:spacing w:after="0" w:line="240" w:lineRule="auto"/>
              <w:jc w:val="right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  <w:lang w:val="hy-AM"/>
              </w:rPr>
              <w:t xml:space="preserve">1 </w:t>
            </w: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8"/>
                <w:szCs w:val="24"/>
              </w:rPr>
              <w:t>– poor</w:t>
            </w:r>
          </w:p>
        </w:tc>
      </w:tr>
      <w:tr w:rsidR="002D0A55" w:rsidRPr="008C1A86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Armenian</w:t>
            </w:r>
          </w:p>
        </w:tc>
        <w:tc>
          <w:tcPr>
            <w:tcW w:w="1562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</w:tr>
      <w:tr w:rsidR="002D0A55" w:rsidRPr="008C1A86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English</w:t>
            </w:r>
          </w:p>
        </w:tc>
        <w:tc>
          <w:tcPr>
            <w:tcW w:w="1562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</w:tr>
      <w:tr w:rsidR="002D0A55" w:rsidRPr="008C1A86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Russian</w:t>
            </w:r>
          </w:p>
        </w:tc>
        <w:tc>
          <w:tcPr>
            <w:tcW w:w="1562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</w:tr>
      <w:tr w:rsidR="002D0A55" w:rsidRPr="008C1A86" w:rsidTr="008C1A86">
        <w:trPr>
          <w:trHeight w:val="1152"/>
        </w:trPr>
        <w:tc>
          <w:tcPr>
            <w:tcW w:w="1581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</w:pPr>
            <w:r w:rsidRPr="008C1A86">
              <w:rPr>
                <w:rFonts w:ascii="Garamond" w:eastAsia="Verdana" w:hAnsi="Garamond" w:cs="Verdana"/>
                <w:b/>
                <w:bCs/>
                <w:color w:val="365F91"/>
                <w:sz w:val="24"/>
                <w:szCs w:val="24"/>
              </w:rPr>
              <w:t>Other:</w:t>
            </w:r>
          </w:p>
        </w:tc>
        <w:tc>
          <w:tcPr>
            <w:tcW w:w="1562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8C1A86" w:rsidRDefault="002D0A55" w:rsidP="008C1A86">
            <w:pPr>
              <w:spacing w:after="0" w:line="240" w:lineRule="auto"/>
              <w:rPr>
                <w:rFonts w:ascii="Garamond" w:eastAsia="Verdana" w:hAnsi="Garamond" w:cs="Verdana"/>
                <w:color w:val="365F91"/>
                <w:sz w:val="24"/>
                <w:szCs w:val="24"/>
              </w:rPr>
            </w:pPr>
          </w:p>
        </w:tc>
      </w:tr>
    </w:tbl>
    <w:p w:rsidR="00562B98" w:rsidRPr="008C1A86" w:rsidRDefault="002D0A55" w:rsidP="002D0A55">
      <w:pPr>
        <w:rPr>
          <w:rFonts w:ascii="Garamond" w:hAnsi="Garamond"/>
        </w:rPr>
      </w:pPr>
      <w:r w:rsidRPr="008C1A86">
        <w:rPr>
          <w:rFonts w:ascii="Garamond" w:eastAsia="Verdana" w:hAnsi="Garamond" w:cs="Verdana"/>
          <w:color w:val="365F91"/>
          <w:sz w:val="24"/>
          <w:szCs w:val="24"/>
        </w:rPr>
        <w:t xml:space="preserve"> Please note that the language of instruction and communication during the Summer </w:t>
      </w:r>
      <w:r w:rsidR="001B2C4B">
        <w:rPr>
          <w:rFonts w:ascii="Garamond" w:eastAsia="Verdana" w:hAnsi="Garamond" w:cs="Verdana"/>
          <w:color w:val="365F91"/>
          <w:sz w:val="24"/>
          <w:szCs w:val="24"/>
        </w:rPr>
        <w:t>Program</w:t>
      </w:r>
      <w:r w:rsidRPr="008C1A86">
        <w:rPr>
          <w:rFonts w:ascii="Garamond" w:eastAsia="Verdana" w:hAnsi="Garamond" w:cs="Verdana"/>
          <w:color w:val="365F91"/>
          <w:sz w:val="24"/>
          <w:szCs w:val="24"/>
        </w:rPr>
        <w:t xml:space="preserve"> is Armenian.</w:t>
      </w:r>
    </w:p>
    <w:p w:rsidR="00562B98" w:rsidRPr="008C1A86" w:rsidRDefault="00562B98">
      <w:pPr>
        <w:spacing w:after="0" w:line="240" w:lineRule="auto"/>
        <w:rPr>
          <w:rFonts w:ascii="Garamond" w:eastAsia="Verdana" w:hAnsi="Garamond" w:cs="Verdana"/>
          <w:color w:val="365F91"/>
          <w:sz w:val="24"/>
          <w:szCs w:val="24"/>
        </w:rPr>
      </w:pPr>
    </w:p>
    <w:p w:rsidR="00562B98" w:rsidRPr="008C1A86" w:rsidRDefault="00562B98">
      <w:pPr>
        <w:spacing w:after="0" w:line="240" w:lineRule="auto"/>
        <w:rPr>
          <w:rFonts w:ascii="Garamond" w:eastAsia="Verdana" w:hAnsi="Garamond" w:cs="Verdana"/>
          <w:color w:val="365F91"/>
          <w:sz w:val="24"/>
          <w:szCs w:val="24"/>
          <w:lang w:val="hy-AM"/>
        </w:rPr>
      </w:pPr>
    </w:p>
    <w:p w:rsidR="001B2C4B" w:rsidRDefault="001B2C4B" w:rsidP="00D5246A">
      <w:pPr>
        <w:spacing w:after="0" w:line="240" w:lineRule="auto"/>
        <w:jc w:val="center"/>
        <w:rPr>
          <w:rFonts w:ascii="Garamond" w:eastAsia="Verdana" w:hAnsi="Garamond" w:cs="Verdana"/>
          <w:b/>
          <w:color w:val="365F91"/>
          <w:sz w:val="32"/>
          <w:szCs w:val="24"/>
        </w:rPr>
      </w:pPr>
    </w:p>
    <w:p w:rsidR="00D5246A" w:rsidRPr="008C1A86" w:rsidRDefault="00256763" w:rsidP="00D5246A">
      <w:pPr>
        <w:spacing w:after="0" w:line="240" w:lineRule="auto"/>
        <w:jc w:val="center"/>
        <w:rPr>
          <w:rFonts w:ascii="Garamond" w:eastAsia="Verdana" w:hAnsi="Garamond" w:cs="Verdana"/>
          <w:b/>
          <w:color w:val="365F91"/>
          <w:sz w:val="32"/>
          <w:szCs w:val="24"/>
        </w:rPr>
      </w:pPr>
      <w:r w:rsidRPr="008C1A86">
        <w:rPr>
          <w:rFonts w:ascii="Garamond" w:eastAsia="Verdana" w:hAnsi="Garamond" w:cs="Verdana"/>
          <w:b/>
          <w:color w:val="365F91"/>
          <w:sz w:val="32"/>
          <w:szCs w:val="24"/>
        </w:rPr>
        <w:t xml:space="preserve">Description of </w:t>
      </w:r>
      <w:r w:rsidR="00C11471">
        <w:rPr>
          <w:rFonts w:ascii="Garamond" w:eastAsia="Verdana" w:hAnsi="Garamond" w:cs="Verdana"/>
          <w:b/>
          <w:color w:val="365F91"/>
          <w:sz w:val="32"/>
          <w:szCs w:val="24"/>
        </w:rPr>
        <w:t>p</w:t>
      </w:r>
      <w:r w:rsidR="008C1A86" w:rsidRPr="008C1A86">
        <w:rPr>
          <w:rFonts w:ascii="Garamond" w:eastAsia="Verdana" w:hAnsi="Garamond" w:cs="Verdana"/>
          <w:b/>
          <w:color w:val="365F91"/>
          <w:sz w:val="32"/>
          <w:szCs w:val="24"/>
        </w:rPr>
        <w:t>ossible</w:t>
      </w:r>
      <w:r w:rsidR="00C11471">
        <w:rPr>
          <w:rFonts w:ascii="Garamond" w:eastAsia="Verdana" w:hAnsi="Garamond" w:cs="Verdana"/>
          <w:b/>
          <w:color w:val="365F91"/>
          <w:sz w:val="32"/>
          <w:szCs w:val="24"/>
        </w:rPr>
        <w:t xml:space="preserve"> research t</w:t>
      </w:r>
      <w:r w:rsidRPr="008C1A86">
        <w:rPr>
          <w:rFonts w:ascii="Garamond" w:eastAsia="Verdana" w:hAnsi="Garamond" w:cs="Verdana"/>
          <w:b/>
          <w:color w:val="365F91"/>
          <w:sz w:val="32"/>
          <w:szCs w:val="24"/>
        </w:rPr>
        <w:t>opic</w:t>
      </w:r>
    </w:p>
    <w:p w:rsidR="00256763" w:rsidRPr="008C1A86" w:rsidRDefault="00256763" w:rsidP="00D5246A">
      <w:pPr>
        <w:spacing w:after="0" w:line="240" w:lineRule="auto"/>
        <w:jc w:val="center"/>
        <w:rPr>
          <w:rFonts w:ascii="Garamond" w:eastAsia="Verdana" w:hAnsi="Garamond" w:cs="Verdana"/>
          <w:b/>
          <w:color w:val="365F91"/>
          <w:sz w:val="16"/>
          <w:szCs w:val="16"/>
        </w:rPr>
      </w:pPr>
    </w:p>
    <w:p w:rsidR="00E94C25" w:rsidRPr="008C1A86" w:rsidRDefault="008C1A86" w:rsidP="00E94C25">
      <w:pPr>
        <w:spacing w:after="0" w:line="240" w:lineRule="auto"/>
        <w:jc w:val="center"/>
        <w:rPr>
          <w:rFonts w:ascii="Garamond" w:eastAsia="Verdana" w:hAnsi="Garamond" w:cs="Verdana"/>
          <w:i/>
          <w:color w:val="365F91"/>
          <w:sz w:val="24"/>
          <w:szCs w:val="24"/>
        </w:rPr>
      </w:pPr>
      <w:r>
        <w:rPr>
          <w:rFonts w:ascii="Garamond" w:eastAsia="Verdana" w:hAnsi="Garamond" w:cs="Verdana"/>
          <w:i/>
          <w:color w:val="365F91"/>
          <w:sz w:val="24"/>
          <w:szCs w:val="24"/>
        </w:rPr>
        <w:t xml:space="preserve">In the space below, </w:t>
      </w:r>
      <w:r w:rsidR="001B2C4B">
        <w:rPr>
          <w:rFonts w:ascii="Garamond" w:eastAsia="Verdana" w:hAnsi="Garamond" w:cs="Verdana"/>
          <w:i/>
          <w:color w:val="365F91"/>
          <w:sz w:val="24"/>
          <w:szCs w:val="24"/>
        </w:rPr>
        <w:t>p</w:t>
      </w:r>
      <w:r w:rsidR="00256763" w:rsidRPr="008C1A86">
        <w:rPr>
          <w:rFonts w:ascii="Garamond" w:eastAsia="Verdana" w:hAnsi="Garamond" w:cs="Verdana"/>
          <w:i/>
          <w:color w:val="365F91"/>
          <w:sz w:val="24"/>
          <w:szCs w:val="24"/>
        </w:rPr>
        <w:t xml:space="preserve">lease provide a brief description of a theme </w:t>
      </w:r>
      <w:r w:rsidR="00C11471">
        <w:rPr>
          <w:rFonts w:ascii="Garamond" w:eastAsia="Verdana" w:hAnsi="Garamond" w:cs="Verdana"/>
          <w:i/>
          <w:color w:val="365F91"/>
          <w:sz w:val="24"/>
          <w:szCs w:val="24"/>
        </w:rPr>
        <w:t>on which</w:t>
      </w:r>
      <w:r w:rsidR="00256763" w:rsidRPr="008C1A86">
        <w:rPr>
          <w:rFonts w:ascii="Garamond" w:eastAsia="Verdana" w:hAnsi="Garamond" w:cs="Verdana"/>
          <w:i/>
          <w:color w:val="365F91"/>
          <w:sz w:val="24"/>
          <w:szCs w:val="24"/>
        </w:rPr>
        <w:t xml:space="preserve"> you would like to conduct research</w:t>
      </w:r>
      <w:r w:rsidR="005E3CE4" w:rsidRPr="008C1A86">
        <w:rPr>
          <w:rFonts w:ascii="Garamond" w:eastAsia="Verdana" w:hAnsi="Garamond" w:cs="Verdana"/>
          <w:i/>
          <w:color w:val="365F91"/>
          <w:sz w:val="24"/>
          <w:szCs w:val="24"/>
        </w:rPr>
        <w:t>.</w:t>
      </w:r>
    </w:p>
    <w:p w:rsidR="0012365A" w:rsidRPr="008C1A86" w:rsidRDefault="0012365A" w:rsidP="008C1A86">
      <w:pPr>
        <w:spacing w:after="0" w:line="240" w:lineRule="auto"/>
        <w:rPr>
          <w:rFonts w:ascii="Garamond" w:eastAsia="Verdana" w:hAnsi="Garamond" w:cs="Verdana"/>
          <w:i/>
          <w:iCs/>
          <w:color w:val="365F91"/>
          <w:sz w:val="24"/>
          <w:szCs w:val="20"/>
          <w:lang w:val="hy-AM"/>
        </w:rPr>
      </w:pPr>
    </w:p>
    <w:p w:rsidR="00B31CF6" w:rsidRDefault="00B31CF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P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B31CF6" w:rsidRPr="008C1A86" w:rsidRDefault="00B31CF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B31CF6" w:rsidRDefault="00B31CF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8C1A86" w:rsidRDefault="008C1A86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6D1034" w:rsidRDefault="006D1034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6D1034" w:rsidRDefault="006D1034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6D1034" w:rsidRPr="008C1A86" w:rsidRDefault="006D1034" w:rsidP="008C1A86">
      <w:pPr>
        <w:spacing w:after="0" w:line="240" w:lineRule="auto"/>
        <w:rPr>
          <w:rFonts w:ascii="Garamond" w:eastAsia="Verdana" w:hAnsi="Garamond" w:cs="Verdana"/>
          <w:b/>
          <w:iCs/>
          <w:color w:val="365F91"/>
          <w:sz w:val="28"/>
          <w:szCs w:val="20"/>
        </w:rPr>
      </w:pPr>
    </w:p>
    <w:p w:rsidR="00B31CF6" w:rsidRDefault="006D1034" w:rsidP="005E3CE4">
      <w:pPr>
        <w:spacing w:after="0" w:line="240" w:lineRule="auto"/>
        <w:jc w:val="both"/>
        <w:rPr>
          <w:rFonts w:ascii="Garamond" w:eastAsia="Verdana" w:hAnsi="Garamond" w:cs="Verdana"/>
          <w:iCs/>
          <w:color w:val="365F91"/>
          <w:sz w:val="24"/>
          <w:szCs w:val="20"/>
        </w:rPr>
      </w:pPr>
      <w:r w:rsidRPr="006D1034">
        <w:rPr>
          <w:rFonts w:ascii="Garamond" w:eastAsia="Verdana" w:hAnsi="Garamond" w:cs="Verdana"/>
          <w:b/>
          <w:iCs/>
          <w:color w:val="365F91"/>
          <w:sz w:val="28"/>
          <w:szCs w:val="20"/>
        </w:rPr>
        <w:t>In signing this form and if selected, I agree to abide by the program’s rules, attend all the seminars and field trips and to contribute to a research project until its completion.</w:t>
      </w:r>
    </w:p>
    <w:p w:rsidR="008C1A86" w:rsidRDefault="008C1A86" w:rsidP="005E3CE4">
      <w:pPr>
        <w:spacing w:after="0" w:line="240" w:lineRule="auto"/>
        <w:jc w:val="both"/>
        <w:rPr>
          <w:rFonts w:ascii="Garamond" w:eastAsia="Verdana" w:hAnsi="Garamond" w:cs="Verdana"/>
          <w:iCs/>
          <w:color w:val="365F91"/>
          <w:sz w:val="24"/>
          <w:szCs w:val="20"/>
        </w:rPr>
      </w:pPr>
    </w:p>
    <w:p w:rsidR="008C1A86" w:rsidRPr="008C1A86" w:rsidRDefault="008C1A86" w:rsidP="005E3CE4">
      <w:pPr>
        <w:spacing w:after="0" w:line="240" w:lineRule="auto"/>
        <w:jc w:val="both"/>
        <w:rPr>
          <w:rFonts w:ascii="Garamond" w:eastAsia="Verdana" w:hAnsi="Garamond" w:cs="Verdana"/>
          <w:iCs/>
          <w:color w:val="365F91"/>
          <w:sz w:val="24"/>
          <w:szCs w:val="20"/>
        </w:rPr>
      </w:pPr>
    </w:p>
    <w:p w:rsidR="00D5246A" w:rsidRPr="008C1A86" w:rsidRDefault="0012365A" w:rsidP="008C1A86">
      <w:pPr>
        <w:spacing w:after="0" w:line="240" w:lineRule="auto"/>
        <w:jc w:val="both"/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</w:pPr>
      <w:r w:rsidRPr="008C1A86">
        <w:rPr>
          <w:rFonts w:ascii="Garamond" w:eastAsia="Verdana" w:hAnsi="Garamond" w:cs="Verdana"/>
          <w:iCs/>
          <w:color w:val="365F91"/>
          <w:sz w:val="24"/>
          <w:szCs w:val="20"/>
          <w:lang w:val="hy-AM"/>
        </w:rPr>
        <w:br/>
      </w:r>
      <w:r w:rsidR="00AB4521" w:rsidRPr="008C1A86">
        <w:rPr>
          <w:rFonts w:ascii="Garamond" w:eastAsia="Verdana" w:hAnsi="Garamond" w:cs="Verdana"/>
          <w:iCs/>
          <w:color w:val="365F91"/>
          <w:sz w:val="24"/>
          <w:szCs w:val="20"/>
        </w:rPr>
        <w:t>Signature</w:t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</w:rPr>
        <w:t>:</w:t>
      </w:r>
      <w:r w:rsidR="008C1A86">
        <w:rPr>
          <w:rFonts w:ascii="Sylfaen" w:eastAsia="Verdana" w:hAnsi="Sylfaen" w:cs="Sylfaen"/>
          <w:iCs/>
          <w:color w:val="365F91"/>
          <w:sz w:val="24"/>
          <w:szCs w:val="20"/>
        </w:rPr>
        <w:t xml:space="preserve"> </w:t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  <w:u w:val="single"/>
        </w:rPr>
        <w:tab/>
      </w:r>
      <w:r w:rsidR="008C1A86">
        <w:rPr>
          <w:rFonts w:ascii="Sylfaen" w:eastAsia="Verdana" w:hAnsi="Sylfaen" w:cs="Sylfaen"/>
          <w:iCs/>
          <w:color w:val="365F91"/>
          <w:sz w:val="24"/>
          <w:szCs w:val="20"/>
        </w:rPr>
        <w:tab/>
      </w:r>
      <w:r w:rsidR="008C1A86" w:rsidRPr="008C1A86">
        <w:rPr>
          <w:rFonts w:ascii="Garamond" w:eastAsia="Verdana" w:hAnsi="Garamond" w:cs="Verdana"/>
          <w:iCs/>
          <w:color w:val="365F91"/>
          <w:sz w:val="24"/>
          <w:szCs w:val="20"/>
        </w:rPr>
        <w:t>Date:</w:t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  <w:r w:rsidR="008C1A86">
        <w:rPr>
          <w:rFonts w:ascii="Garamond" w:eastAsia="Verdana" w:hAnsi="Garamond" w:cs="Verdana"/>
          <w:iCs/>
          <w:color w:val="365F91"/>
          <w:sz w:val="24"/>
          <w:szCs w:val="20"/>
          <w:u w:val="single"/>
        </w:rPr>
        <w:tab/>
      </w:r>
    </w:p>
    <w:sectPr w:rsidR="00D5246A" w:rsidRPr="008C1A86" w:rsidSect="001551BD">
      <w:footerReference w:type="default" r:id="rId12"/>
      <w:pgSz w:w="12240" w:h="15840" w:code="1"/>
      <w:pgMar w:top="1440" w:right="720" w:bottom="1440" w:left="1134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45" w:rsidRDefault="00EA2545" w:rsidP="003C51F9">
      <w:pPr>
        <w:spacing w:after="0" w:line="240" w:lineRule="auto"/>
      </w:pPr>
      <w:r>
        <w:separator/>
      </w:r>
    </w:p>
  </w:endnote>
  <w:endnote w:type="continuationSeparator" w:id="0">
    <w:p w:rsidR="00EA2545" w:rsidRDefault="00EA2545" w:rsidP="003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16"/>
        <w:szCs w:val="16"/>
      </w:rPr>
      <w:id w:val="3139956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CF149A" w:rsidRDefault="00CF149A" w:rsidP="00AF7A3E">
        <w:pPr>
          <w:pStyle w:val="Footer"/>
          <w:jc w:val="right"/>
        </w:pPr>
        <w:r w:rsidRPr="00AF7A3E">
          <w:rPr>
            <w:rFonts w:ascii="Garamond" w:hAnsi="Garamond"/>
            <w:sz w:val="16"/>
            <w:szCs w:val="16"/>
          </w:rPr>
          <w:t>AHEI-2014 SUMMER SEMINAR SERIES</w:t>
        </w:r>
        <w:r>
          <w:rPr>
            <w:rFonts w:ascii="Garamond" w:hAnsi="Garamond"/>
            <w:sz w:val="16"/>
            <w:szCs w:val="16"/>
          </w:rPr>
          <w:t>-</w:t>
        </w:r>
        <w:r w:rsidR="001B1C04" w:rsidRPr="00AF7A3E">
          <w:rPr>
            <w:rFonts w:ascii="Garamond" w:hAnsi="Garamond"/>
            <w:sz w:val="16"/>
            <w:szCs w:val="16"/>
          </w:rPr>
          <w:fldChar w:fldCharType="begin"/>
        </w:r>
        <w:r w:rsidRPr="00AF7A3E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="001B1C04" w:rsidRPr="00AF7A3E">
          <w:rPr>
            <w:rFonts w:ascii="Garamond" w:hAnsi="Garamond"/>
            <w:sz w:val="16"/>
            <w:szCs w:val="16"/>
          </w:rPr>
          <w:fldChar w:fldCharType="separate"/>
        </w:r>
        <w:r w:rsidR="00643272">
          <w:rPr>
            <w:rFonts w:ascii="Garamond" w:hAnsi="Garamond"/>
            <w:noProof/>
            <w:sz w:val="16"/>
            <w:szCs w:val="16"/>
          </w:rPr>
          <w:t>1</w:t>
        </w:r>
        <w:r w:rsidR="001B1C04" w:rsidRPr="00AF7A3E">
          <w:rPr>
            <w:rFonts w:ascii="Garamond" w:hAnsi="Garamond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45" w:rsidRDefault="00EA2545" w:rsidP="003C51F9">
      <w:pPr>
        <w:spacing w:after="0" w:line="240" w:lineRule="auto"/>
      </w:pPr>
      <w:r>
        <w:separator/>
      </w:r>
    </w:p>
  </w:footnote>
  <w:footnote w:type="continuationSeparator" w:id="0">
    <w:p w:rsidR="00EA2545" w:rsidRDefault="00EA2545" w:rsidP="003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2FB2"/>
    <w:multiLevelType w:val="hybridMultilevel"/>
    <w:tmpl w:val="E0F0D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4774"/>
    <w:rsid w:val="0012365A"/>
    <w:rsid w:val="00137933"/>
    <w:rsid w:val="001551BD"/>
    <w:rsid w:val="00172321"/>
    <w:rsid w:val="001B1C04"/>
    <w:rsid w:val="001B2C4B"/>
    <w:rsid w:val="001D64AF"/>
    <w:rsid w:val="00256763"/>
    <w:rsid w:val="00263B2A"/>
    <w:rsid w:val="002D0A55"/>
    <w:rsid w:val="00305019"/>
    <w:rsid w:val="00385FAD"/>
    <w:rsid w:val="003B6165"/>
    <w:rsid w:val="003C51F9"/>
    <w:rsid w:val="003F5D46"/>
    <w:rsid w:val="00464885"/>
    <w:rsid w:val="004657B5"/>
    <w:rsid w:val="00512148"/>
    <w:rsid w:val="00562B98"/>
    <w:rsid w:val="0057735F"/>
    <w:rsid w:val="005E3CE4"/>
    <w:rsid w:val="00643272"/>
    <w:rsid w:val="00656307"/>
    <w:rsid w:val="00693EB3"/>
    <w:rsid w:val="006D1034"/>
    <w:rsid w:val="007140D7"/>
    <w:rsid w:val="00732D06"/>
    <w:rsid w:val="00741893"/>
    <w:rsid w:val="00744D02"/>
    <w:rsid w:val="00783DF3"/>
    <w:rsid w:val="008562BB"/>
    <w:rsid w:val="008B0D98"/>
    <w:rsid w:val="008B60C5"/>
    <w:rsid w:val="008C1A86"/>
    <w:rsid w:val="00907DE5"/>
    <w:rsid w:val="00944473"/>
    <w:rsid w:val="00A77B3E"/>
    <w:rsid w:val="00A77ECF"/>
    <w:rsid w:val="00AA739F"/>
    <w:rsid w:val="00AB4521"/>
    <w:rsid w:val="00AB5A1A"/>
    <w:rsid w:val="00AF7A3E"/>
    <w:rsid w:val="00B177BC"/>
    <w:rsid w:val="00B31CF6"/>
    <w:rsid w:val="00B71964"/>
    <w:rsid w:val="00BB6F46"/>
    <w:rsid w:val="00C11471"/>
    <w:rsid w:val="00C41E55"/>
    <w:rsid w:val="00C60FA8"/>
    <w:rsid w:val="00C83CF3"/>
    <w:rsid w:val="00CA0B38"/>
    <w:rsid w:val="00CF149A"/>
    <w:rsid w:val="00CF2922"/>
    <w:rsid w:val="00D110D5"/>
    <w:rsid w:val="00D5246A"/>
    <w:rsid w:val="00DC507E"/>
    <w:rsid w:val="00E14457"/>
    <w:rsid w:val="00E94C25"/>
    <w:rsid w:val="00EA2545"/>
    <w:rsid w:val="00F2063C"/>
    <w:rsid w:val="00F61589"/>
    <w:rsid w:val="00F8762D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7856BF-925A-4E77-BB0C-F5C8CA4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B5A1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B5A1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5A1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B5A1A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744D02"/>
    <w:rPr>
      <w:color w:val="0000FF"/>
      <w:u w:val="single"/>
    </w:rPr>
  </w:style>
  <w:style w:type="table" w:styleId="TableGrid">
    <w:name w:val="Table Grid"/>
    <w:basedOn w:val="TableNormal"/>
    <w:rsid w:val="00DC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DC507E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1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BD"/>
    <w:pPr>
      <w:ind w:left="720"/>
      <w:contextualSpacing/>
    </w:pPr>
  </w:style>
  <w:style w:type="character" w:styleId="CommentReference">
    <w:name w:val="annotation reference"/>
    <w:basedOn w:val="DefaultParagraphFont"/>
    <w:rsid w:val="00465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7B5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6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7B5"/>
    <w:rPr>
      <w:rFonts w:ascii="Calibri" w:eastAsia="Calibri" w:hAnsi="Calibri" w:cs="Calibri"/>
      <w:b/>
      <w:bCs/>
      <w:color w:val="000000"/>
    </w:rPr>
  </w:style>
  <w:style w:type="paragraph" w:styleId="Revision">
    <w:name w:val="Revision"/>
    <w:hidden/>
    <w:uiPriority w:val="99"/>
    <w:semiHidden/>
    <w:rsid w:val="00656307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mhe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8858-2946-4B86-A582-CCAD21C8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1207</CharactersWithSpaces>
  <SharedDoc>false</SharedDoc>
  <HLinks>
    <vt:vector size="6" baseType="variant"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mailto:info@armhei.org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Kotchikian, Asbed</dc:creator>
  <cp:lastModifiedBy>Allegra Garabedian</cp:lastModifiedBy>
  <cp:revision>4</cp:revision>
  <dcterms:created xsi:type="dcterms:W3CDTF">2014-05-26T12:03:00Z</dcterms:created>
  <dcterms:modified xsi:type="dcterms:W3CDTF">2014-06-06T06:46:00Z</dcterms:modified>
</cp:coreProperties>
</file>