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2A" w:rsidRPr="001465D3" w:rsidRDefault="00944473" w:rsidP="00E94C25">
      <w:pPr>
        <w:spacing w:after="0" w:line="240" w:lineRule="auto"/>
        <w:jc w:val="center"/>
        <w:rPr>
          <w:rFonts w:ascii="Arial AM" w:eastAsia="Verdana" w:hAnsi="Arial AM" w:cs="Verdana"/>
          <w:b/>
          <w:bCs/>
          <w:color w:val="365F91"/>
          <w:sz w:val="36"/>
          <w:szCs w:val="28"/>
        </w:rPr>
      </w:pPr>
      <w:r w:rsidRPr="001465D3">
        <w:rPr>
          <w:rFonts w:ascii="Arial AM" w:eastAsia="Verdana" w:hAnsi="Arial AM" w:cs="Verdana"/>
          <w:b/>
          <w:bCs/>
          <w:noProof/>
          <w:color w:val="365F91"/>
          <w:sz w:val="36"/>
          <w:szCs w:val="28"/>
        </w:rPr>
        <w:drawing>
          <wp:inline distT="0" distB="0" distL="0" distR="0" wp14:anchorId="397A7AC4" wp14:editId="2AC48E0B">
            <wp:extent cx="5810250" cy="13906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07" w:rsidRPr="001465D3" w:rsidRDefault="00C32C20" w:rsidP="00E94C25">
      <w:pPr>
        <w:spacing w:after="0" w:line="240" w:lineRule="auto"/>
        <w:jc w:val="center"/>
        <w:rPr>
          <w:rFonts w:ascii="Arial AM" w:eastAsia="Verdana" w:hAnsi="Arial AM" w:cs="Verdana"/>
          <w:b/>
          <w:bCs/>
          <w:color w:val="365F91"/>
          <w:sz w:val="36"/>
          <w:szCs w:val="28"/>
        </w:rPr>
      </w:pPr>
      <w:r>
        <w:rPr>
          <w:noProof/>
        </w:rPr>
        <w:drawing>
          <wp:inline distT="0" distB="0" distL="0" distR="0" wp14:anchorId="64F2BB65" wp14:editId="4F0BF1F9">
            <wp:extent cx="817173" cy="81931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8/84/American_University_of_Armenia_%28crest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73" cy="81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AM" w:eastAsia="Verdana" w:hAnsi="Arial AM" w:cs="Verdana"/>
          <w:b/>
          <w:bCs/>
          <w:color w:val="365F91"/>
          <w:sz w:val="36"/>
          <w:szCs w:val="28"/>
        </w:rPr>
        <w:tab/>
      </w:r>
      <w:r>
        <w:rPr>
          <w:rFonts w:ascii="Arial AM" w:eastAsia="Verdana" w:hAnsi="Arial AM" w:cs="Verdana"/>
          <w:b/>
          <w:bCs/>
          <w:color w:val="365F91"/>
          <w:sz w:val="36"/>
          <w:szCs w:val="28"/>
        </w:rPr>
        <w:tab/>
      </w:r>
      <w:r>
        <w:rPr>
          <w:rFonts w:ascii="Garamond" w:eastAsia="Arial" w:hAnsi="Garamond" w:cs="Arial"/>
          <w:b/>
          <w:bCs/>
          <w:noProof/>
          <w:sz w:val="28"/>
          <w:szCs w:val="28"/>
        </w:rPr>
        <w:drawing>
          <wp:inline distT="0" distB="0" distL="0" distR="0" wp14:anchorId="56495751" wp14:editId="56A7A4B4">
            <wp:extent cx="2291594" cy="675669"/>
            <wp:effectExtent l="0" t="0" r="0" b="0"/>
            <wp:docPr id="4" name="Picture 4" descr="C:\Users\AKOTCH~1\AppData\Local\Temp\Logo 3 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OTCH~1\AppData\Local\Temp\Logo 3 ing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70" cy="6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20" w:rsidRDefault="00C32C20" w:rsidP="00E94C25">
      <w:pPr>
        <w:spacing w:after="0" w:line="240" w:lineRule="auto"/>
        <w:jc w:val="center"/>
        <w:rPr>
          <w:rFonts w:ascii="Sylfaen" w:eastAsia="Verdana" w:hAnsi="Sylfaen" w:cs="Sylfaen"/>
          <w:b/>
          <w:bCs/>
          <w:color w:val="365F91"/>
          <w:sz w:val="28"/>
          <w:szCs w:val="28"/>
        </w:rPr>
      </w:pPr>
    </w:p>
    <w:p w:rsidR="00E94C25" w:rsidRPr="001465D3" w:rsidRDefault="00DE0AE7" w:rsidP="00E94C25">
      <w:pPr>
        <w:spacing w:after="0" w:line="240" w:lineRule="auto"/>
        <w:jc w:val="center"/>
        <w:rPr>
          <w:rFonts w:ascii="Arial AM" w:eastAsia="Verdana" w:hAnsi="Arial AM" w:cs="Verdana"/>
          <w:b/>
          <w:bCs/>
          <w:color w:val="365F91"/>
          <w:sz w:val="28"/>
          <w:szCs w:val="28"/>
          <w:lang w:val="hy-AM"/>
        </w:rPr>
      </w:pPr>
      <w:r w:rsidRPr="001465D3">
        <w:rPr>
          <w:rFonts w:ascii="Sylfaen" w:eastAsia="Verdana" w:hAnsi="Sylfaen" w:cs="Sylfaen"/>
          <w:b/>
          <w:bCs/>
          <w:color w:val="365F91"/>
          <w:sz w:val="28"/>
          <w:szCs w:val="28"/>
          <w:lang w:val="hy-AM"/>
        </w:rPr>
        <w:t>ՀԲԿՆ</w:t>
      </w:r>
      <w:r w:rsidR="001B2C4B" w:rsidRPr="001465D3">
        <w:rPr>
          <w:rFonts w:ascii="Arial AM" w:eastAsia="Verdana" w:hAnsi="Arial AM" w:cs="Verdana"/>
          <w:b/>
          <w:bCs/>
          <w:color w:val="365F91"/>
          <w:sz w:val="28"/>
          <w:szCs w:val="28"/>
        </w:rPr>
        <w:t xml:space="preserve"> </w:t>
      </w:r>
      <w:r w:rsidR="002E53E2" w:rsidRPr="001465D3">
        <w:rPr>
          <w:rFonts w:ascii="Arial AM" w:eastAsia="Verdana" w:hAnsi="Arial AM" w:cs="Verdana"/>
          <w:b/>
          <w:bCs/>
          <w:color w:val="365F91"/>
          <w:sz w:val="28"/>
          <w:szCs w:val="28"/>
        </w:rPr>
        <w:t>2014</w:t>
      </w:r>
      <w:r w:rsidR="002E53E2" w:rsidRPr="001465D3">
        <w:rPr>
          <w:rFonts w:ascii="Sylfaen" w:eastAsia="Verdana" w:hAnsi="Sylfaen" w:cs="Sylfaen"/>
          <w:b/>
          <w:bCs/>
          <w:color w:val="365F91"/>
          <w:sz w:val="28"/>
          <w:szCs w:val="28"/>
          <w:lang w:val="hy-AM"/>
        </w:rPr>
        <w:t>թ</w:t>
      </w:r>
      <w:r w:rsidR="002E53E2" w:rsidRPr="001465D3">
        <w:rPr>
          <w:rFonts w:ascii="Arial AM" w:eastAsia="Verdana" w:hAnsi="Arial AM" w:cs="Verdana"/>
          <w:b/>
          <w:bCs/>
          <w:color w:val="365F91"/>
          <w:sz w:val="28"/>
          <w:szCs w:val="28"/>
          <w:lang w:val="hy-AM"/>
        </w:rPr>
        <w:t>.</w:t>
      </w:r>
      <w:r w:rsidR="002E53E2" w:rsidRPr="001465D3">
        <w:rPr>
          <w:rFonts w:ascii="Arial AM" w:eastAsia="Verdana" w:hAnsi="Arial AM" w:cs="Verdana"/>
          <w:b/>
          <w:bCs/>
          <w:color w:val="365F91"/>
          <w:sz w:val="28"/>
          <w:szCs w:val="28"/>
        </w:rPr>
        <w:t xml:space="preserve"> </w:t>
      </w:r>
      <w:r w:rsidRPr="001465D3">
        <w:rPr>
          <w:rFonts w:ascii="Sylfaen" w:eastAsia="Verdana" w:hAnsi="Sylfaen" w:cs="Sylfaen"/>
          <w:b/>
          <w:bCs/>
          <w:color w:val="365F91"/>
          <w:sz w:val="28"/>
          <w:szCs w:val="28"/>
          <w:lang w:val="hy-AM"/>
        </w:rPr>
        <w:t>ԱՄԱՌԱՅԻՆ</w:t>
      </w:r>
      <w:r w:rsidRPr="001465D3">
        <w:rPr>
          <w:rFonts w:ascii="Arial AM" w:eastAsia="Verdana" w:hAnsi="Arial AM" w:cs="Verdana"/>
          <w:b/>
          <w:bCs/>
          <w:color w:val="365F91"/>
          <w:sz w:val="28"/>
          <w:szCs w:val="28"/>
          <w:lang w:val="hy-AM"/>
        </w:rPr>
        <w:t xml:space="preserve"> </w:t>
      </w:r>
      <w:r w:rsidRPr="001465D3">
        <w:rPr>
          <w:rFonts w:ascii="Sylfaen" w:eastAsia="Verdana" w:hAnsi="Sylfaen" w:cs="Sylfaen"/>
          <w:b/>
          <w:bCs/>
          <w:color w:val="365F91"/>
          <w:sz w:val="28"/>
          <w:szCs w:val="28"/>
          <w:lang w:val="hy-AM"/>
        </w:rPr>
        <w:t>ԾՐԱԳԻՐ</w:t>
      </w:r>
    </w:p>
    <w:p w:rsidR="00E94C25" w:rsidRPr="001465D3" w:rsidRDefault="00E94C25">
      <w:pPr>
        <w:spacing w:after="0" w:line="240" w:lineRule="auto"/>
        <w:jc w:val="center"/>
        <w:rPr>
          <w:rFonts w:ascii="Arial AM" w:eastAsia="Verdana" w:hAnsi="Arial AM" w:cs="Verdana"/>
          <w:b/>
          <w:bCs/>
          <w:color w:val="365F91"/>
          <w:sz w:val="28"/>
          <w:szCs w:val="28"/>
        </w:rPr>
      </w:pPr>
    </w:p>
    <w:p w:rsidR="003C51F9" w:rsidRPr="001465D3" w:rsidRDefault="00DE0AE7">
      <w:pPr>
        <w:spacing w:after="0" w:line="240" w:lineRule="auto"/>
        <w:jc w:val="center"/>
        <w:rPr>
          <w:rFonts w:ascii="Arial AM" w:eastAsia="Verdana" w:hAnsi="Arial AM" w:cs="Verdana"/>
          <w:b/>
          <w:bCs/>
          <w:color w:val="365F91"/>
          <w:sz w:val="28"/>
          <w:szCs w:val="28"/>
          <w:lang w:val="hy-AM"/>
        </w:rPr>
      </w:pPr>
      <w:r w:rsidRPr="001465D3">
        <w:rPr>
          <w:rFonts w:ascii="Sylfaen" w:eastAsia="Verdana" w:hAnsi="Sylfaen" w:cs="Sylfaen"/>
          <w:b/>
          <w:bCs/>
          <w:color w:val="365F91"/>
          <w:sz w:val="28"/>
          <w:szCs w:val="28"/>
          <w:lang w:val="hy-AM"/>
        </w:rPr>
        <w:t>Հայտադիմումի</w:t>
      </w:r>
      <w:r w:rsidRPr="001465D3">
        <w:rPr>
          <w:rFonts w:ascii="Arial AM" w:eastAsia="Verdana" w:hAnsi="Arial AM" w:cs="Verdana"/>
          <w:b/>
          <w:bCs/>
          <w:color w:val="365F91"/>
          <w:sz w:val="28"/>
          <w:szCs w:val="28"/>
          <w:lang w:val="hy-AM"/>
        </w:rPr>
        <w:t xml:space="preserve"> </w:t>
      </w:r>
      <w:r w:rsidRPr="001465D3">
        <w:rPr>
          <w:rFonts w:ascii="Sylfaen" w:eastAsia="Verdana" w:hAnsi="Sylfaen" w:cs="Sylfaen"/>
          <w:b/>
          <w:bCs/>
          <w:color w:val="365F91"/>
          <w:sz w:val="28"/>
          <w:szCs w:val="28"/>
          <w:lang w:val="hy-AM"/>
        </w:rPr>
        <w:t>ձև</w:t>
      </w:r>
    </w:p>
    <w:p w:rsidR="003C51F9" w:rsidRPr="001465D3" w:rsidRDefault="003C51F9">
      <w:pPr>
        <w:spacing w:after="0" w:line="240" w:lineRule="auto"/>
        <w:jc w:val="center"/>
        <w:rPr>
          <w:rFonts w:ascii="Arial AM" w:eastAsia="Verdana" w:hAnsi="Arial AM" w:cs="Verdana"/>
          <w:b/>
          <w:bCs/>
          <w:color w:val="365F91"/>
          <w:sz w:val="32"/>
          <w:szCs w:val="28"/>
        </w:rPr>
      </w:pPr>
    </w:p>
    <w:p w:rsidR="003C51F9" w:rsidRPr="001465D3" w:rsidRDefault="001465D3" w:rsidP="00F2063C">
      <w:pPr>
        <w:spacing w:after="0" w:line="240" w:lineRule="auto"/>
        <w:jc w:val="center"/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</w:pPr>
      <w:bookmarkStart w:id="0" w:name="id.6c463cccdf23"/>
      <w:bookmarkEnd w:id="0"/>
      <w:r>
        <w:rPr>
          <w:rFonts w:ascii="Arial AM" w:hAnsi="Arial AM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751840</wp:posOffset>
                </wp:positionV>
                <wp:extent cx="7348855" cy="2294255"/>
                <wp:effectExtent l="0" t="0" r="2349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8855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49A" w:rsidRPr="001465D3" w:rsidRDefault="00BA0F2F" w:rsidP="00B71964">
                            <w:pPr>
                              <w:spacing w:line="240" w:lineRule="auto"/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Անուն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 xml:space="preserve">______________ 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Ազգանուն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_______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 xml:space="preserve">_____________ 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Ծննդյան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թիվ</w:t>
                            </w:r>
                            <w:r w:rsid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CF149A" w:rsidRPr="001465D3" w:rsidRDefault="00BA0F2F" w:rsidP="00B71964">
                            <w:pPr>
                              <w:spacing w:line="240" w:lineRule="auto"/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ԲՈՒՀ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ներկայիս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կամ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ավարտած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) _______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__________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CF149A" w:rsidRPr="001465D3" w:rsidRDefault="00BA0F2F" w:rsidP="00562B98">
                            <w:pPr>
                              <w:spacing w:line="240" w:lineRule="auto"/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Բաժին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2E53E2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______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 xml:space="preserve">_____ 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-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րդ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կուրս</w:t>
                            </w:r>
                          </w:p>
                          <w:p w:rsidR="00CF149A" w:rsidRPr="001465D3" w:rsidRDefault="00BA0F2F" w:rsidP="00562B98">
                            <w:pPr>
                              <w:spacing w:line="240" w:lineRule="auto"/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Հեռախոս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 xml:space="preserve">____________________ 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Էլ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.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փոստ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2E53E2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CF149A" w:rsidRPr="001465D3" w:rsidRDefault="00BA0F2F" w:rsidP="00562B98">
                            <w:pPr>
                              <w:spacing w:line="240" w:lineRule="auto"/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Շրջանավարտների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դեպքում՝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ներկայիս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465D3">
                              <w:rPr>
                                <w:rFonts w:ascii="Sylfaen" w:eastAsia="Verdana" w:hAnsi="Sylfaen" w:cs="Sylfaen"/>
                                <w:color w:val="365F91"/>
                                <w:sz w:val="28"/>
                                <w:szCs w:val="28"/>
                                <w:lang w:val="hy-AM"/>
                              </w:rPr>
                              <w:t>զբաղմունքը</w:t>
                            </w:r>
                            <w:r w:rsidR="00CF149A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 xml:space="preserve"> ____________________________________________</w:t>
                            </w:r>
                            <w:r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</w:t>
                            </w:r>
                            <w:r w:rsidR="002E53E2" w:rsidRPr="001465D3">
                              <w:rPr>
                                <w:rFonts w:ascii="Arial AM" w:eastAsia="Verdana" w:hAnsi="Arial AM" w:cs="Verdana"/>
                                <w:color w:val="365F91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:rsidR="00CF149A" w:rsidRPr="001465D3" w:rsidRDefault="00CF149A">
                            <w:pPr>
                              <w:rPr>
                                <w:rFonts w:ascii="Arial AM" w:hAnsi="Arial 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15pt;margin-top:59.2pt;width:578.65pt;height:180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" strokecolor="#4472c4" strokeweight="1pt">
                <v:stroke dashstyle="dash"/>
                <v:shadow color="#868686"/>
                <v:textbox>
                  <w:txbxContent>
                    <w:p w:rsidR="00CF149A" w:rsidRPr="001465D3" w:rsidRDefault="00BA0F2F" w:rsidP="00B71964">
                      <w:pPr>
                        <w:spacing w:line="240" w:lineRule="auto"/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</w:pP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Անուն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 xml:space="preserve">______________ 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Ազգանուն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_______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 xml:space="preserve">_____________ 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Ծննդյան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թիվ</w:t>
                      </w:r>
                      <w:r w:rsid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__________</w:t>
                      </w:r>
                    </w:p>
                    <w:p w:rsidR="00CF149A" w:rsidRPr="001465D3" w:rsidRDefault="00BA0F2F" w:rsidP="00B71964">
                      <w:pPr>
                        <w:spacing w:line="240" w:lineRule="auto"/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</w:pP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ԲՈՒՀ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 xml:space="preserve"> (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ներկայիս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կամ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ավարտած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) _______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__________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CF149A" w:rsidRPr="001465D3" w:rsidRDefault="00BA0F2F" w:rsidP="00562B98">
                      <w:pPr>
                        <w:spacing w:line="240" w:lineRule="auto"/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</w:pP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Բաժին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_______________________</w:t>
                      </w:r>
                      <w:r w:rsidR="002E53E2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_____________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______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 xml:space="preserve">            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 xml:space="preserve">_____ 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  <w:lang w:val="hy-AM"/>
                        </w:rPr>
                        <w:t>-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րդ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կուրս</w:t>
                      </w:r>
                    </w:p>
                    <w:p w:rsidR="00CF149A" w:rsidRPr="001465D3" w:rsidRDefault="00BA0F2F" w:rsidP="00562B98">
                      <w:pPr>
                        <w:spacing w:line="240" w:lineRule="auto"/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</w:pP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Հեռախոս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 xml:space="preserve">____________________ 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Էլ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  <w:lang w:val="hy-AM"/>
                        </w:rPr>
                        <w:t>.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փոստ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______________</w:t>
                      </w:r>
                      <w:r w:rsidR="002E53E2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________________</w:t>
                      </w:r>
                    </w:p>
                    <w:p w:rsidR="00CF149A" w:rsidRPr="001465D3" w:rsidRDefault="00BA0F2F" w:rsidP="00562B98">
                      <w:pPr>
                        <w:spacing w:line="240" w:lineRule="auto"/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  <w:lang w:val="hy-AM"/>
                        </w:rPr>
                      </w:pP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Շրջանավարտների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դեպքում՝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ներկայիս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465D3">
                        <w:rPr>
                          <w:rFonts w:ascii="Sylfaen" w:eastAsia="Verdana" w:hAnsi="Sylfaen" w:cs="Sylfaen"/>
                          <w:color w:val="365F91"/>
                          <w:sz w:val="28"/>
                          <w:szCs w:val="28"/>
                          <w:lang w:val="hy-AM"/>
                        </w:rPr>
                        <w:t>զբաղմունքը</w:t>
                      </w:r>
                      <w:r w:rsidR="00CF149A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 xml:space="preserve"> ____________________________________________</w:t>
                      </w:r>
                      <w:r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</w:t>
                      </w:r>
                      <w:r w:rsidR="002E53E2" w:rsidRPr="001465D3">
                        <w:rPr>
                          <w:rFonts w:ascii="Arial AM" w:eastAsia="Verdana" w:hAnsi="Arial AM" w:cs="Verdana"/>
                          <w:color w:val="365F91"/>
                          <w:sz w:val="28"/>
                          <w:szCs w:val="28"/>
                        </w:rPr>
                        <w:t>_________________________</w:t>
                      </w:r>
                    </w:p>
                    <w:p w:rsidR="00CF149A" w:rsidRPr="001465D3" w:rsidRDefault="00CF149A">
                      <w:pPr>
                        <w:rPr>
                          <w:rFonts w:ascii="Arial AM" w:hAnsi="Arial A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0AE7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Խնդրում</w:t>
      </w:r>
      <w:r w:rsidR="00DE0AE7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DE0AE7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ենք</w:t>
      </w:r>
      <w:r w:rsidR="00DE0AE7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DE0AE7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լրացված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հայտադիմումի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ձևը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Ձեր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ինքնակենսագրականի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հետ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միասին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մինչև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</w:rPr>
        <w:t xml:space="preserve"> 2014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թ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. 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հունիսի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5D3DC7">
        <w:rPr>
          <w:rFonts w:ascii="Arial AM" w:eastAsia="Verdana" w:hAnsi="Arial AM" w:cs="Verdana"/>
          <w:b/>
          <w:bCs/>
          <w:i/>
          <w:iCs/>
          <w:color w:val="365F91"/>
          <w:szCs w:val="24"/>
        </w:rPr>
        <w:t>20</w:t>
      </w:r>
      <w:bookmarkStart w:id="1" w:name="_GoBack"/>
      <w:bookmarkEnd w:id="1"/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>-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ը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</w:rPr>
        <w:t xml:space="preserve"> 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ուղարկել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hyperlink r:id="rId11" w:history="1">
        <w:r w:rsidR="00BA0F2F" w:rsidRPr="001465D3">
          <w:rPr>
            <w:rStyle w:val="Hyperlink"/>
            <w:rFonts w:ascii="Arial AM" w:eastAsia="Verdana" w:hAnsi="Arial AM" w:cs="Verdana"/>
            <w:b/>
            <w:bCs/>
            <w:i/>
            <w:iCs/>
            <w:szCs w:val="24"/>
            <w:lang w:val="hy-AM"/>
          </w:rPr>
          <w:t>info@armhei.org</w:t>
        </w:r>
      </w:hyperlink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էլ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>.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փոստի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b/>
          <w:bCs/>
          <w:i/>
          <w:iCs/>
          <w:color w:val="365F91"/>
          <w:szCs w:val="24"/>
          <w:lang w:val="hy-AM"/>
        </w:rPr>
        <w:t>հասցեին</w:t>
      </w:r>
      <w:r w:rsidR="00BA0F2F" w:rsidRPr="001465D3">
        <w:rPr>
          <w:rFonts w:ascii="Arial AM" w:eastAsia="Verdana" w:hAnsi="Arial AM" w:cs="Verdana"/>
          <w:b/>
          <w:bCs/>
          <w:i/>
          <w:iCs/>
          <w:color w:val="365F91"/>
          <w:szCs w:val="24"/>
          <w:lang w:val="hy-AM"/>
        </w:rPr>
        <w:t>:</w:t>
      </w:r>
    </w:p>
    <w:p w:rsidR="00BA0F2F" w:rsidRPr="001465D3" w:rsidRDefault="00BA0F2F" w:rsidP="00F2063C">
      <w:pPr>
        <w:spacing w:after="0" w:line="240" w:lineRule="auto"/>
        <w:jc w:val="center"/>
        <w:rPr>
          <w:rFonts w:ascii="Arial AM" w:eastAsia="Verdana" w:hAnsi="Arial AM" w:cs="Verdana"/>
          <w:b/>
          <w:bCs/>
          <w:i/>
          <w:iCs/>
          <w:color w:val="365F91"/>
          <w:sz w:val="24"/>
          <w:szCs w:val="24"/>
          <w:lang w:val="hy-AM"/>
        </w:rPr>
      </w:pPr>
    </w:p>
    <w:p w:rsidR="002E53E2" w:rsidRPr="001465D3" w:rsidRDefault="002E53E2" w:rsidP="00F2063C">
      <w:pPr>
        <w:spacing w:after="0" w:line="240" w:lineRule="auto"/>
        <w:jc w:val="center"/>
        <w:rPr>
          <w:rFonts w:ascii="Arial AM" w:eastAsia="Verdana" w:hAnsi="Arial AM" w:cs="Verdana"/>
          <w:b/>
          <w:bCs/>
          <w:i/>
          <w:iCs/>
          <w:color w:val="365F91"/>
          <w:sz w:val="24"/>
          <w:szCs w:val="24"/>
          <w:lang w:val="hy-AM"/>
        </w:rPr>
      </w:pPr>
    </w:p>
    <w:p w:rsidR="00BA0F2F" w:rsidRPr="001465D3" w:rsidRDefault="002E53E2" w:rsidP="00BA0F2F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"/>
          <w:tab w:val="left" w:pos="450"/>
          <w:tab w:val="left" w:pos="630"/>
        </w:tabs>
        <w:ind w:left="0" w:firstLine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Ն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կարագրեք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Ձեր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մասնագիտական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,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գիտական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և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հետազոտական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հետաքրքրությունները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(</w:t>
      </w: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առավելագույնը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150 </w:t>
      </w: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բառ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>):</w:t>
      </w:r>
    </w:p>
    <w:p w:rsidR="00BA0F2F" w:rsidRPr="001465D3" w:rsidRDefault="00BA0F2F" w:rsidP="00BA0F2F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ind w:left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BA0F2F" w:rsidRPr="001465D3" w:rsidRDefault="00BA0F2F" w:rsidP="00BA0F2F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ind w:left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BA0F2F" w:rsidRPr="001465D3" w:rsidRDefault="00BA0F2F" w:rsidP="00BA0F2F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ind w:left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BA0F2F" w:rsidRPr="001465D3" w:rsidRDefault="00BA0F2F" w:rsidP="00BA0F2F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ind w:left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1465D3" w:rsidRPr="001465D3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ind w:left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1465D3" w:rsidRDefault="001465D3">
      <w:pPr>
        <w:spacing w:after="0" w:line="240" w:lineRule="auto"/>
        <w:rPr>
          <w:rFonts w:ascii="Sylfaen" w:eastAsia="Verdana" w:hAnsi="Sylfaen" w:cs="Sylfaen"/>
          <w:color w:val="365F91"/>
          <w:sz w:val="24"/>
          <w:szCs w:val="28"/>
          <w:lang w:val="hy-AM"/>
        </w:rPr>
      </w:pPr>
      <w:r>
        <w:rPr>
          <w:rFonts w:ascii="Sylfaen" w:eastAsia="Verdana" w:hAnsi="Sylfaen" w:cs="Sylfaen"/>
          <w:color w:val="365F91"/>
          <w:sz w:val="24"/>
          <w:szCs w:val="28"/>
          <w:lang w:val="hy-AM"/>
        </w:rPr>
        <w:lastRenderedPageBreak/>
        <w:br w:type="page"/>
      </w:r>
    </w:p>
    <w:p w:rsidR="001551BD" w:rsidRPr="001465D3" w:rsidRDefault="002E53E2" w:rsidP="00BA0F2F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"/>
          <w:tab w:val="left" w:pos="450"/>
          <w:tab w:val="left" w:pos="630"/>
        </w:tabs>
        <w:ind w:left="0" w:firstLine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lastRenderedPageBreak/>
        <w:t>Ինչպիսի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ակնկալիքներ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ունեք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ծրագրից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(</w:t>
      </w: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առավելագույնը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150 </w:t>
      </w: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բառ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>)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>:</w:t>
      </w:r>
    </w:p>
    <w:p w:rsidR="001465D3" w:rsidRPr="001465D3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1465D3" w:rsidRPr="005D3DC7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1465D3" w:rsidRPr="005D3DC7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1465D3" w:rsidRPr="005D3DC7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1465D3" w:rsidRPr="001465D3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BA0F2F" w:rsidRPr="001465D3" w:rsidRDefault="00BA0F2F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2E53E2" w:rsidRPr="001465D3" w:rsidRDefault="002E53E2" w:rsidP="002E53E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"/>
          <w:tab w:val="left" w:pos="450"/>
          <w:tab w:val="left" w:pos="630"/>
        </w:tabs>
        <w:ind w:left="0" w:firstLine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Ի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նչպիսին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կլինի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Ձեր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ներդրումը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ծրագրի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="00BA0F2F"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աշխատանքներին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(</w:t>
      </w: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առավելագույնը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150 </w:t>
      </w: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բառ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>)</w:t>
      </w:r>
      <w:r w:rsidR="00BA0F2F"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>:</w:t>
      </w:r>
    </w:p>
    <w:p w:rsidR="002E53E2" w:rsidRPr="001465D3" w:rsidRDefault="002E53E2" w:rsidP="002E53E2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ind w:left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2E53E2" w:rsidRPr="005D3DC7" w:rsidRDefault="002E53E2" w:rsidP="002E53E2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ind w:left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1465D3" w:rsidRPr="005D3DC7" w:rsidRDefault="001465D3" w:rsidP="002E53E2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ind w:left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1465D3" w:rsidRPr="005D3DC7" w:rsidRDefault="001465D3" w:rsidP="002E53E2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ind w:left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2E53E2" w:rsidRPr="001465D3" w:rsidRDefault="002E53E2" w:rsidP="002E53E2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ind w:left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2E53E2" w:rsidRPr="001465D3" w:rsidRDefault="002E53E2" w:rsidP="002E53E2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ind w:left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2E53E2" w:rsidRPr="001465D3" w:rsidRDefault="002E53E2" w:rsidP="002E53E2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"/>
          <w:tab w:val="left" w:pos="450"/>
          <w:tab w:val="left" w:pos="630"/>
        </w:tabs>
        <w:ind w:left="0" w:firstLine="0"/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Հավելյալ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 xml:space="preserve"> </w:t>
      </w: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դիտարկումներ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>/</w:t>
      </w:r>
      <w:r w:rsidRPr="001465D3">
        <w:rPr>
          <w:rFonts w:ascii="Sylfaen" w:eastAsia="Verdana" w:hAnsi="Sylfaen" w:cs="Sylfaen"/>
          <w:color w:val="365F91"/>
          <w:sz w:val="24"/>
          <w:szCs w:val="28"/>
          <w:lang w:val="hy-AM"/>
        </w:rPr>
        <w:t>առաջարկություններ</w:t>
      </w:r>
      <w:r w:rsidRPr="001465D3">
        <w:rPr>
          <w:rFonts w:ascii="Arial AM" w:eastAsia="Verdana" w:hAnsi="Arial AM" w:cs="Verdana"/>
          <w:color w:val="365F91"/>
          <w:sz w:val="24"/>
          <w:szCs w:val="28"/>
          <w:lang w:val="hy-AM"/>
        </w:rPr>
        <w:t>:</w:t>
      </w:r>
    </w:p>
    <w:p w:rsidR="001465D3" w:rsidRPr="001465D3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1465D3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</w:rPr>
      </w:pPr>
    </w:p>
    <w:p w:rsidR="001465D3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</w:rPr>
      </w:pPr>
    </w:p>
    <w:p w:rsidR="001465D3" w:rsidRPr="001465D3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</w:rPr>
      </w:pPr>
    </w:p>
    <w:p w:rsidR="001465D3" w:rsidRPr="001465D3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1465D3" w:rsidRPr="001465D3" w:rsidRDefault="001465D3" w:rsidP="001465D3">
      <w:pPr>
        <w:pStyle w:val="ListParagraph"/>
        <w:tabs>
          <w:tab w:val="left" w:pos="0"/>
          <w:tab w:val="left" w:pos="90"/>
          <w:tab w:val="left" w:pos="360"/>
          <w:tab w:val="left" w:pos="450"/>
          <w:tab w:val="left" w:pos="630"/>
        </w:tabs>
        <w:rPr>
          <w:rFonts w:ascii="Arial AM" w:eastAsia="Verdana" w:hAnsi="Arial AM" w:cs="Verdana"/>
          <w:color w:val="365F91"/>
          <w:sz w:val="24"/>
          <w:szCs w:val="28"/>
          <w:lang w:val="hy-AM"/>
        </w:rPr>
      </w:pPr>
    </w:p>
    <w:p w:rsidR="001465D3" w:rsidRDefault="001465D3" w:rsidP="002D0A55">
      <w:pPr>
        <w:spacing w:after="0" w:line="240" w:lineRule="auto"/>
        <w:jc w:val="center"/>
        <w:rPr>
          <w:rFonts w:ascii="Sylfaen" w:eastAsia="Verdana" w:hAnsi="Sylfaen" w:cs="Sylfaen"/>
          <w:b/>
          <w:color w:val="365F91"/>
          <w:sz w:val="28"/>
          <w:szCs w:val="24"/>
        </w:rPr>
      </w:pPr>
    </w:p>
    <w:p w:rsidR="00C771FD" w:rsidRDefault="00C771FD" w:rsidP="002D0A55">
      <w:pPr>
        <w:spacing w:after="0" w:line="240" w:lineRule="auto"/>
        <w:jc w:val="center"/>
        <w:rPr>
          <w:rFonts w:ascii="Sylfaen" w:eastAsia="Verdana" w:hAnsi="Sylfaen" w:cs="Sylfaen"/>
          <w:b/>
          <w:color w:val="365F91"/>
          <w:sz w:val="28"/>
          <w:szCs w:val="24"/>
        </w:rPr>
      </w:pPr>
    </w:p>
    <w:p w:rsidR="002D0A55" w:rsidRPr="001465D3" w:rsidRDefault="00BB503C" w:rsidP="002D0A55">
      <w:pPr>
        <w:spacing w:after="0" w:line="240" w:lineRule="auto"/>
        <w:jc w:val="center"/>
        <w:rPr>
          <w:rFonts w:ascii="Arial AM" w:eastAsia="Verdana" w:hAnsi="Arial AM" w:cs="Verdana"/>
          <w:b/>
          <w:color w:val="365F91"/>
          <w:sz w:val="28"/>
          <w:szCs w:val="24"/>
          <w:lang w:val="hy-AM"/>
        </w:rPr>
      </w:pPr>
      <w:r w:rsidRPr="001465D3">
        <w:rPr>
          <w:rFonts w:ascii="Sylfaen" w:eastAsia="Verdana" w:hAnsi="Sylfaen" w:cs="Sylfaen"/>
          <w:b/>
          <w:color w:val="365F91"/>
          <w:sz w:val="28"/>
          <w:szCs w:val="24"/>
          <w:lang w:val="hy-AM"/>
        </w:rPr>
        <w:t>Լեզվական</w:t>
      </w:r>
      <w:r w:rsidRPr="001465D3">
        <w:rPr>
          <w:rFonts w:ascii="Arial AM" w:eastAsia="Verdana" w:hAnsi="Arial AM" w:cs="Verdana"/>
          <w:b/>
          <w:color w:val="365F91"/>
          <w:sz w:val="28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b/>
          <w:color w:val="365F91"/>
          <w:sz w:val="28"/>
          <w:szCs w:val="24"/>
          <w:lang w:val="hy-AM"/>
        </w:rPr>
        <w:t>հմտություններ</w:t>
      </w:r>
    </w:p>
    <w:p w:rsidR="00BB503C" w:rsidRPr="001465D3" w:rsidRDefault="00BB503C" w:rsidP="002D0A55">
      <w:pPr>
        <w:spacing w:after="0" w:line="240" w:lineRule="auto"/>
        <w:jc w:val="center"/>
        <w:rPr>
          <w:rFonts w:ascii="Arial AM" w:eastAsia="Verdana" w:hAnsi="Arial AM" w:cs="Verdana"/>
          <w:i/>
          <w:color w:val="365F91"/>
          <w:szCs w:val="24"/>
          <w:lang w:val="hy-AM"/>
        </w:rPr>
      </w:pP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Ծրագրի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աշխատանքային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լեզուն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հայերենն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է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>:</w:t>
      </w:r>
    </w:p>
    <w:tbl>
      <w:tblPr>
        <w:tblpPr w:leftFromText="180" w:rightFromText="180" w:vertAnchor="text" w:horzAnchor="page" w:tblpX="433" w:tblpY="956"/>
        <w:tblW w:w="11271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581"/>
        <w:gridCol w:w="1562"/>
        <w:gridCol w:w="3445"/>
        <w:gridCol w:w="1800"/>
        <w:gridCol w:w="2883"/>
      </w:tblGrid>
      <w:tr w:rsidR="002D0A55" w:rsidRPr="005D3DC7" w:rsidTr="008C1A86">
        <w:trPr>
          <w:trHeight w:val="432"/>
        </w:trPr>
        <w:tc>
          <w:tcPr>
            <w:tcW w:w="1581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2D0A55" w:rsidRPr="001465D3" w:rsidRDefault="002D0A55" w:rsidP="008C1A86">
            <w:pPr>
              <w:spacing w:after="0" w:line="240" w:lineRule="auto"/>
              <w:jc w:val="center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</w:p>
          <w:p w:rsidR="008C1A86" w:rsidRPr="001465D3" w:rsidRDefault="008C1A86" w:rsidP="008C1A86">
            <w:pPr>
              <w:spacing w:after="0" w:line="240" w:lineRule="auto"/>
              <w:jc w:val="center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</w:p>
        </w:tc>
        <w:tc>
          <w:tcPr>
            <w:tcW w:w="1562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2D0A55" w:rsidRPr="001465D3" w:rsidRDefault="00BB503C" w:rsidP="00BB503C">
            <w:pPr>
              <w:spacing w:after="0" w:line="240" w:lineRule="auto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  <w:r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Բանավոր</w:t>
            </w:r>
          </w:p>
        </w:tc>
        <w:tc>
          <w:tcPr>
            <w:tcW w:w="344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BB503C" w:rsidRPr="001465D3" w:rsidRDefault="00BB503C" w:rsidP="00BB503C">
            <w:pPr>
              <w:spacing w:after="0" w:line="240" w:lineRule="auto"/>
              <w:jc w:val="center"/>
              <w:rPr>
                <w:rFonts w:ascii="Arial AM" w:eastAsia="Verdana" w:hAnsi="Arial AM" w:cs="Verdana"/>
                <w:b/>
                <w:bCs/>
                <w:color w:val="365F91"/>
                <w:sz w:val="20"/>
                <w:szCs w:val="24"/>
                <w:lang w:val="hy-AM"/>
              </w:rPr>
            </w:pPr>
          </w:p>
          <w:p w:rsidR="002D0A55" w:rsidRPr="001465D3" w:rsidRDefault="002E53E2" w:rsidP="00BB503C">
            <w:pPr>
              <w:spacing w:after="0" w:line="240" w:lineRule="auto"/>
              <w:jc w:val="center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  <w:r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Ընթերցանություն</w:t>
            </w:r>
            <w:r w:rsidR="002D0A55"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 </w:t>
            </w:r>
            <w:r w:rsidR="008C1A86" w:rsidRPr="001465D3">
              <w:rPr>
                <w:rFonts w:ascii="Arial AM" w:eastAsia="Verdana" w:hAnsi="Arial AM" w:cs="Verdana"/>
                <w:bCs/>
                <w:color w:val="365F91"/>
                <w:sz w:val="20"/>
                <w:szCs w:val="24"/>
                <w:lang w:val="hy-AM"/>
              </w:rPr>
              <w:t>(</w:t>
            </w:r>
            <w:r w:rsidR="00BB503C" w:rsidRPr="001465D3">
              <w:rPr>
                <w:rFonts w:ascii="Sylfaen" w:eastAsia="Verdana" w:hAnsi="Sylfaen" w:cs="Sylfaen"/>
                <w:bCs/>
                <w:i/>
                <w:color w:val="365F91"/>
                <w:sz w:val="20"/>
                <w:szCs w:val="24"/>
                <w:lang w:val="hy-AM"/>
              </w:rPr>
              <w:t>ոլորտին</w:t>
            </w:r>
            <w:r w:rsidR="00BB503C" w:rsidRPr="001465D3">
              <w:rPr>
                <w:rFonts w:ascii="Arial AM" w:eastAsia="Verdana" w:hAnsi="Arial AM" w:cs="Verdana"/>
                <w:bCs/>
                <w:i/>
                <w:color w:val="365F91"/>
                <w:sz w:val="20"/>
                <w:szCs w:val="24"/>
                <w:lang w:val="hy-AM"/>
              </w:rPr>
              <w:t xml:space="preserve"> </w:t>
            </w:r>
            <w:r w:rsidR="00BB503C" w:rsidRPr="001465D3">
              <w:rPr>
                <w:rFonts w:ascii="Sylfaen" w:eastAsia="Verdana" w:hAnsi="Sylfaen" w:cs="Sylfaen"/>
                <w:bCs/>
                <w:i/>
                <w:color w:val="365F91"/>
                <w:sz w:val="20"/>
                <w:szCs w:val="24"/>
                <w:lang w:val="hy-AM"/>
              </w:rPr>
              <w:t>վերաբերող</w:t>
            </w:r>
            <w:r w:rsidR="00BB503C" w:rsidRPr="001465D3">
              <w:rPr>
                <w:rFonts w:ascii="Arial AM" w:eastAsia="Verdana" w:hAnsi="Arial AM" w:cs="Verdana"/>
                <w:bCs/>
                <w:i/>
                <w:color w:val="365F91"/>
                <w:sz w:val="20"/>
                <w:szCs w:val="24"/>
                <w:lang w:val="hy-AM"/>
              </w:rPr>
              <w:t xml:space="preserve"> </w:t>
            </w:r>
            <w:r w:rsidR="00BB503C" w:rsidRPr="001465D3">
              <w:rPr>
                <w:rFonts w:ascii="Sylfaen" w:eastAsia="Verdana" w:hAnsi="Sylfaen" w:cs="Sylfaen"/>
                <w:bCs/>
                <w:i/>
                <w:color w:val="365F91"/>
                <w:sz w:val="20"/>
                <w:szCs w:val="24"/>
                <w:lang w:val="hy-AM"/>
              </w:rPr>
              <w:t>հոդվածներ</w:t>
            </w:r>
            <w:r w:rsidR="00BB503C" w:rsidRPr="001465D3">
              <w:rPr>
                <w:rFonts w:ascii="Arial AM" w:eastAsia="Verdana" w:hAnsi="Arial AM" w:cs="Verdana"/>
                <w:bCs/>
                <w:i/>
                <w:color w:val="365F91"/>
                <w:sz w:val="20"/>
                <w:szCs w:val="24"/>
                <w:lang w:val="hy-AM"/>
              </w:rPr>
              <w:t xml:space="preserve"> </w:t>
            </w:r>
            <w:r w:rsidR="00BB503C" w:rsidRPr="001465D3">
              <w:rPr>
                <w:rFonts w:ascii="Sylfaen" w:eastAsia="Verdana" w:hAnsi="Sylfaen" w:cs="Sylfaen"/>
                <w:bCs/>
                <w:i/>
                <w:color w:val="365F91"/>
                <w:sz w:val="20"/>
                <w:szCs w:val="24"/>
                <w:lang w:val="hy-AM"/>
              </w:rPr>
              <w:t>կարդալու</w:t>
            </w:r>
            <w:r w:rsidR="00BB503C" w:rsidRPr="001465D3">
              <w:rPr>
                <w:rFonts w:ascii="Arial AM" w:eastAsia="Verdana" w:hAnsi="Arial AM" w:cs="Verdana"/>
                <w:bCs/>
                <w:i/>
                <w:color w:val="365F91"/>
                <w:sz w:val="20"/>
                <w:szCs w:val="24"/>
                <w:lang w:val="hy-AM"/>
              </w:rPr>
              <w:t xml:space="preserve"> </w:t>
            </w:r>
            <w:r w:rsidR="00BB503C" w:rsidRPr="001465D3">
              <w:rPr>
                <w:rFonts w:ascii="Sylfaen" w:eastAsia="Verdana" w:hAnsi="Sylfaen" w:cs="Sylfaen"/>
                <w:bCs/>
                <w:i/>
                <w:color w:val="365F91"/>
                <w:sz w:val="20"/>
                <w:szCs w:val="24"/>
                <w:lang w:val="hy-AM"/>
              </w:rPr>
              <w:t>կարողություն</w:t>
            </w:r>
            <w:r w:rsidR="008C1A86" w:rsidRPr="001465D3">
              <w:rPr>
                <w:rFonts w:ascii="Arial AM" w:eastAsia="Verdana" w:hAnsi="Arial AM" w:cs="Verdana"/>
                <w:bCs/>
                <w:color w:val="365F91"/>
                <w:sz w:val="20"/>
                <w:szCs w:val="24"/>
                <w:lang w:val="hy-AM"/>
              </w:rPr>
              <w:t>)</w:t>
            </w:r>
          </w:p>
        </w:tc>
        <w:tc>
          <w:tcPr>
            <w:tcW w:w="1800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2D0A55" w:rsidRPr="001465D3" w:rsidRDefault="00BB503C" w:rsidP="008C1A86">
            <w:pPr>
              <w:spacing w:after="0" w:line="240" w:lineRule="auto"/>
              <w:jc w:val="center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  <w:r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Գրավոր</w:t>
            </w:r>
          </w:p>
        </w:tc>
        <w:tc>
          <w:tcPr>
            <w:tcW w:w="2883" w:type="dxa"/>
            <w:vMerge w:val="restart"/>
            <w:tcBorders>
              <w:bottom w:val="single" w:sz="12" w:space="0" w:color="8EAADB"/>
            </w:tcBorders>
            <w:shd w:val="clear" w:color="auto" w:fill="auto"/>
          </w:tcPr>
          <w:p w:rsidR="008C1A86" w:rsidRPr="001465D3" w:rsidRDefault="008C1A86" w:rsidP="008C1A86">
            <w:pPr>
              <w:spacing w:after="0" w:line="240" w:lineRule="auto"/>
              <w:jc w:val="right"/>
              <w:rPr>
                <w:rFonts w:ascii="Arial AM" w:eastAsia="Verdana" w:hAnsi="Arial AM" w:cs="Verdana"/>
                <w:b/>
                <w:bCs/>
                <w:color w:val="365F91"/>
                <w:sz w:val="28"/>
                <w:szCs w:val="24"/>
                <w:lang w:val="hy-AM"/>
              </w:rPr>
            </w:pPr>
          </w:p>
          <w:p w:rsidR="008C1A86" w:rsidRPr="001465D3" w:rsidRDefault="008C1A86" w:rsidP="008C1A86">
            <w:pPr>
              <w:spacing w:after="0" w:line="240" w:lineRule="auto"/>
              <w:jc w:val="right"/>
              <w:rPr>
                <w:rFonts w:ascii="Arial AM" w:eastAsia="Verdana" w:hAnsi="Arial AM" w:cs="Verdana"/>
                <w:b/>
                <w:bCs/>
                <w:color w:val="365F91"/>
                <w:sz w:val="28"/>
                <w:szCs w:val="24"/>
                <w:lang w:val="hy-AM"/>
              </w:rPr>
            </w:pPr>
          </w:p>
          <w:p w:rsidR="002D0A55" w:rsidRPr="001465D3" w:rsidRDefault="002D0A55" w:rsidP="008C1A86">
            <w:pPr>
              <w:spacing w:after="0" w:line="240" w:lineRule="auto"/>
              <w:jc w:val="right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5 </w:t>
            </w:r>
            <w:r w:rsidR="001465D3" w:rsidRPr="005D3DC7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= </w:t>
            </w:r>
            <w:r w:rsidR="002E53E2"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գ</w:t>
            </w:r>
            <w:r w:rsidR="00BB503C"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երազանց</w:t>
            </w: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 </w:t>
            </w:r>
          </w:p>
          <w:p w:rsidR="002D0A55" w:rsidRPr="001465D3" w:rsidRDefault="002D0A55" w:rsidP="008C1A86">
            <w:pPr>
              <w:spacing w:after="0" w:line="240" w:lineRule="auto"/>
              <w:jc w:val="right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4 </w:t>
            </w:r>
            <w:r w:rsidR="001465D3" w:rsidRPr="005D3DC7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= </w:t>
            </w:r>
            <w:r w:rsidR="002E53E2"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լ</w:t>
            </w:r>
            <w:r w:rsidR="00BB503C"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ավ</w:t>
            </w: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 </w:t>
            </w:r>
          </w:p>
          <w:p w:rsidR="002D0A55" w:rsidRPr="001465D3" w:rsidRDefault="002D0A55" w:rsidP="008C1A86">
            <w:pPr>
              <w:spacing w:after="0" w:line="240" w:lineRule="auto"/>
              <w:jc w:val="right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3 </w:t>
            </w:r>
            <w:r w:rsidR="001465D3" w:rsidRPr="005D3DC7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>=</w:t>
            </w: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 </w:t>
            </w:r>
            <w:r w:rsidR="002E53E2"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մ</w:t>
            </w:r>
            <w:r w:rsidR="00BB503C"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իջին</w:t>
            </w: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 </w:t>
            </w:r>
          </w:p>
          <w:p w:rsidR="002D0A55" w:rsidRPr="001465D3" w:rsidRDefault="002D0A55" w:rsidP="008C1A86">
            <w:pPr>
              <w:spacing w:after="0" w:line="240" w:lineRule="auto"/>
              <w:jc w:val="right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2 </w:t>
            </w:r>
            <w:r w:rsidR="001465D3" w:rsidRPr="005D3DC7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>=</w:t>
            </w: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 </w:t>
            </w:r>
            <w:r w:rsidR="00BB503C"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միջինից</w:t>
            </w:r>
            <w:r w:rsidR="00BB503C"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 </w:t>
            </w:r>
            <w:r w:rsidR="00BB503C"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ցածր</w:t>
            </w: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 </w:t>
            </w:r>
          </w:p>
          <w:p w:rsidR="002D0A55" w:rsidRPr="001465D3" w:rsidRDefault="002D0A55" w:rsidP="001465D3">
            <w:pPr>
              <w:spacing w:after="0" w:line="240" w:lineRule="auto"/>
              <w:jc w:val="right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1 </w:t>
            </w:r>
            <w:r w:rsidR="001465D3" w:rsidRPr="005D3DC7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>=</w:t>
            </w:r>
            <w:r w:rsidRPr="001465D3"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  <w:t xml:space="preserve"> </w:t>
            </w:r>
            <w:r w:rsidR="00BB503C"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վատ</w:t>
            </w:r>
          </w:p>
        </w:tc>
      </w:tr>
      <w:tr w:rsidR="002D0A55" w:rsidRPr="001465D3" w:rsidTr="008C1A86">
        <w:trPr>
          <w:trHeight w:val="432"/>
        </w:trPr>
        <w:tc>
          <w:tcPr>
            <w:tcW w:w="1581" w:type="dxa"/>
            <w:shd w:val="clear" w:color="auto" w:fill="auto"/>
          </w:tcPr>
          <w:p w:rsidR="002D0A55" w:rsidRPr="001465D3" w:rsidRDefault="00BB503C" w:rsidP="008C1A86">
            <w:pPr>
              <w:spacing w:after="0" w:line="240" w:lineRule="auto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  <w:r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Հայերեն</w:t>
            </w:r>
          </w:p>
        </w:tc>
        <w:tc>
          <w:tcPr>
            <w:tcW w:w="1562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</w:tr>
      <w:tr w:rsidR="002D0A55" w:rsidRPr="001465D3" w:rsidTr="008C1A86">
        <w:trPr>
          <w:trHeight w:val="432"/>
        </w:trPr>
        <w:tc>
          <w:tcPr>
            <w:tcW w:w="1581" w:type="dxa"/>
            <w:shd w:val="clear" w:color="auto" w:fill="auto"/>
          </w:tcPr>
          <w:p w:rsidR="002D0A55" w:rsidRPr="001465D3" w:rsidRDefault="00BB503C" w:rsidP="008C1A86">
            <w:pPr>
              <w:spacing w:after="0" w:line="240" w:lineRule="auto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  <w:r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Անգլերեն</w:t>
            </w:r>
          </w:p>
        </w:tc>
        <w:tc>
          <w:tcPr>
            <w:tcW w:w="1562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</w:tr>
      <w:tr w:rsidR="002D0A55" w:rsidRPr="001465D3" w:rsidTr="008C1A86">
        <w:trPr>
          <w:trHeight w:val="432"/>
        </w:trPr>
        <w:tc>
          <w:tcPr>
            <w:tcW w:w="1581" w:type="dxa"/>
            <w:shd w:val="clear" w:color="auto" w:fill="auto"/>
          </w:tcPr>
          <w:p w:rsidR="002D0A55" w:rsidRPr="001465D3" w:rsidRDefault="00BB503C" w:rsidP="008C1A86">
            <w:pPr>
              <w:spacing w:after="0" w:line="240" w:lineRule="auto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  <w:lang w:val="hy-AM"/>
              </w:rPr>
            </w:pPr>
            <w:r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Ռուսերեն</w:t>
            </w:r>
          </w:p>
        </w:tc>
        <w:tc>
          <w:tcPr>
            <w:tcW w:w="1562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</w:tr>
      <w:tr w:rsidR="002D0A55" w:rsidRPr="001465D3" w:rsidTr="00BB503C">
        <w:trPr>
          <w:trHeight w:val="503"/>
        </w:trPr>
        <w:tc>
          <w:tcPr>
            <w:tcW w:w="1581" w:type="dxa"/>
            <w:shd w:val="clear" w:color="auto" w:fill="auto"/>
          </w:tcPr>
          <w:p w:rsidR="002D0A55" w:rsidRPr="001465D3" w:rsidRDefault="00BB503C" w:rsidP="00BB503C">
            <w:pPr>
              <w:spacing w:after="0" w:line="240" w:lineRule="auto"/>
              <w:rPr>
                <w:rFonts w:ascii="Arial AM" w:eastAsia="Verdana" w:hAnsi="Arial AM" w:cs="Verdana"/>
                <w:b/>
                <w:bCs/>
                <w:color w:val="365F91"/>
                <w:sz w:val="24"/>
                <w:szCs w:val="24"/>
              </w:rPr>
            </w:pPr>
            <w:r w:rsidRPr="001465D3">
              <w:rPr>
                <w:rFonts w:ascii="Sylfaen" w:eastAsia="Verdana" w:hAnsi="Sylfaen" w:cs="Sylfaen"/>
                <w:b/>
                <w:bCs/>
                <w:color w:val="365F91"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1562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2D0A55" w:rsidRPr="001465D3" w:rsidRDefault="002D0A55" w:rsidP="008C1A86">
            <w:pPr>
              <w:spacing w:after="0" w:line="240" w:lineRule="auto"/>
              <w:rPr>
                <w:rFonts w:ascii="Arial AM" w:eastAsia="Verdana" w:hAnsi="Arial AM" w:cs="Verdana"/>
                <w:color w:val="365F91"/>
                <w:sz w:val="24"/>
                <w:szCs w:val="24"/>
              </w:rPr>
            </w:pPr>
          </w:p>
        </w:tc>
      </w:tr>
    </w:tbl>
    <w:p w:rsidR="001465D3" w:rsidRDefault="001465D3">
      <w:pPr>
        <w:spacing w:after="0" w:line="240" w:lineRule="auto"/>
        <w:rPr>
          <w:rFonts w:ascii="Sylfaen" w:eastAsia="Verdana" w:hAnsi="Sylfaen" w:cs="Sylfaen"/>
          <w:b/>
          <w:color w:val="365F91"/>
          <w:sz w:val="28"/>
          <w:szCs w:val="24"/>
          <w:lang w:val="hy-AM"/>
        </w:rPr>
      </w:pPr>
      <w:r>
        <w:rPr>
          <w:rFonts w:ascii="Sylfaen" w:eastAsia="Verdana" w:hAnsi="Sylfaen" w:cs="Sylfaen"/>
          <w:b/>
          <w:color w:val="365F91"/>
          <w:sz w:val="28"/>
          <w:szCs w:val="24"/>
          <w:lang w:val="hy-AM"/>
        </w:rPr>
        <w:br w:type="page"/>
      </w:r>
    </w:p>
    <w:p w:rsidR="00BB503C" w:rsidRPr="001465D3" w:rsidRDefault="00BB503C" w:rsidP="00D5246A">
      <w:pPr>
        <w:spacing w:after="0" w:line="240" w:lineRule="auto"/>
        <w:jc w:val="center"/>
        <w:rPr>
          <w:rFonts w:ascii="Arial AM" w:eastAsia="Verdana" w:hAnsi="Arial AM" w:cs="Verdana"/>
          <w:b/>
          <w:color w:val="365F91"/>
          <w:sz w:val="28"/>
          <w:szCs w:val="24"/>
          <w:lang w:val="hy-AM"/>
        </w:rPr>
      </w:pPr>
      <w:r w:rsidRPr="001465D3">
        <w:rPr>
          <w:rFonts w:ascii="Sylfaen" w:eastAsia="Verdana" w:hAnsi="Sylfaen" w:cs="Sylfaen"/>
          <w:b/>
          <w:color w:val="365F91"/>
          <w:sz w:val="28"/>
          <w:szCs w:val="24"/>
          <w:lang w:val="hy-AM"/>
        </w:rPr>
        <w:lastRenderedPageBreak/>
        <w:t>Հետազոտության</w:t>
      </w:r>
      <w:r w:rsidRPr="001465D3">
        <w:rPr>
          <w:rFonts w:ascii="Arial AM" w:eastAsia="Verdana" w:hAnsi="Arial AM" w:cs="Verdana"/>
          <w:b/>
          <w:color w:val="365F91"/>
          <w:sz w:val="28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b/>
          <w:color w:val="365F91"/>
          <w:sz w:val="28"/>
          <w:szCs w:val="24"/>
          <w:lang w:val="hy-AM"/>
        </w:rPr>
        <w:t>հնարավոր</w:t>
      </w:r>
      <w:r w:rsidRPr="001465D3">
        <w:rPr>
          <w:rFonts w:ascii="Arial AM" w:eastAsia="Verdana" w:hAnsi="Arial AM" w:cs="Verdana"/>
          <w:b/>
          <w:color w:val="365F91"/>
          <w:sz w:val="28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b/>
          <w:color w:val="365F91"/>
          <w:sz w:val="28"/>
          <w:szCs w:val="24"/>
          <w:lang w:val="hy-AM"/>
        </w:rPr>
        <w:t>թեմայի</w:t>
      </w:r>
      <w:r w:rsidRPr="001465D3">
        <w:rPr>
          <w:rFonts w:ascii="Arial AM" w:eastAsia="Verdana" w:hAnsi="Arial AM" w:cs="Verdana"/>
          <w:b/>
          <w:color w:val="365F91"/>
          <w:sz w:val="28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b/>
          <w:color w:val="365F91"/>
          <w:sz w:val="28"/>
          <w:szCs w:val="24"/>
          <w:lang w:val="hy-AM"/>
        </w:rPr>
        <w:t>նկարագրություն</w:t>
      </w:r>
    </w:p>
    <w:p w:rsidR="00E94C25" w:rsidRPr="001465D3" w:rsidRDefault="00BB503C" w:rsidP="00BB503C">
      <w:pPr>
        <w:spacing w:after="0" w:line="240" w:lineRule="auto"/>
        <w:jc w:val="center"/>
        <w:rPr>
          <w:rFonts w:ascii="Arial AM" w:eastAsia="Verdana" w:hAnsi="Arial AM" w:cs="Verdana"/>
          <w:i/>
          <w:color w:val="365F91"/>
          <w:szCs w:val="24"/>
          <w:lang w:val="hy-AM"/>
        </w:rPr>
      </w:pP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Ստորև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խնդրում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ենք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հակիրճ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նկարագրեք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այն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ոլորտն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ու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թեման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,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որը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կցանկանաք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 xml:space="preserve"> </w:t>
      </w:r>
      <w:r w:rsidRPr="001465D3">
        <w:rPr>
          <w:rFonts w:ascii="Sylfaen" w:eastAsia="Verdana" w:hAnsi="Sylfaen" w:cs="Sylfaen"/>
          <w:i/>
          <w:color w:val="365F91"/>
          <w:szCs w:val="24"/>
          <w:lang w:val="hy-AM"/>
        </w:rPr>
        <w:t>հետազոտել</w:t>
      </w:r>
      <w:r w:rsidRPr="001465D3">
        <w:rPr>
          <w:rFonts w:ascii="Arial AM" w:eastAsia="Verdana" w:hAnsi="Arial AM" w:cs="Verdana"/>
          <w:i/>
          <w:color w:val="365F91"/>
          <w:szCs w:val="24"/>
          <w:lang w:val="hy-AM"/>
        </w:rPr>
        <w:t>:</w:t>
      </w:r>
    </w:p>
    <w:p w:rsidR="0012365A" w:rsidRPr="001465D3" w:rsidRDefault="0012365A" w:rsidP="008C1A86">
      <w:pPr>
        <w:spacing w:after="0" w:line="240" w:lineRule="auto"/>
        <w:rPr>
          <w:rFonts w:ascii="Arial AM" w:eastAsia="Verdana" w:hAnsi="Arial AM" w:cs="Verdana"/>
          <w:i/>
          <w:iCs/>
          <w:color w:val="365F91"/>
          <w:sz w:val="24"/>
          <w:szCs w:val="20"/>
          <w:lang w:val="hy-AM"/>
        </w:rPr>
      </w:pPr>
    </w:p>
    <w:p w:rsidR="00B31CF6" w:rsidRPr="001465D3" w:rsidRDefault="00B31CF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5D3DC7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5D3DC7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1465D3" w:rsidRPr="005D3DC7" w:rsidRDefault="001465D3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</w:pPr>
    </w:p>
    <w:p w:rsidR="008C1A86" w:rsidRPr="001465D3" w:rsidRDefault="00BB503C" w:rsidP="006B7EFC">
      <w:pPr>
        <w:spacing w:after="0" w:line="240" w:lineRule="auto"/>
        <w:jc w:val="both"/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</w:pPr>
      <w:r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Ստորագրելով</w:t>
      </w:r>
      <w:r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այս</w:t>
      </w:r>
      <w:r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հայտադիմումի</w:t>
      </w:r>
      <w:r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ձևը</w:t>
      </w:r>
      <w:r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6B7EFC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ես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համաձայն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եմ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2E53E2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ծրագրին</w:t>
      </w:r>
      <w:r w:rsidR="002E53E2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2E53E2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մասնակցելու</w:t>
      </w:r>
      <w:r w:rsidR="006B7EFC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6B7EFC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դեպքում</w:t>
      </w:r>
      <w:r w:rsidR="006B7EFC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հարգել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կազմակերպության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կանոնները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, </w:t>
      </w:r>
      <w:r w:rsidR="006B7EFC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հաճախել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բոլոր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սեմինարներին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և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այցերին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,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իմ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ներդրումն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ունենալ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հետազոտությանը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մինչև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դրա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 xml:space="preserve"> </w:t>
      </w:r>
      <w:r w:rsidR="00392FB9" w:rsidRPr="001465D3">
        <w:rPr>
          <w:rFonts w:ascii="Sylfaen" w:eastAsia="Verdana" w:hAnsi="Sylfaen" w:cs="Sylfaen"/>
          <w:b/>
          <w:iCs/>
          <w:color w:val="365F91"/>
          <w:sz w:val="24"/>
          <w:szCs w:val="20"/>
          <w:lang w:val="hy-AM"/>
        </w:rPr>
        <w:t>ավարտը</w:t>
      </w:r>
      <w:r w:rsidR="00392FB9" w:rsidRPr="001465D3">
        <w:rPr>
          <w:rFonts w:ascii="Arial AM" w:eastAsia="Verdana" w:hAnsi="Arial AM" w:cs="Verdana"/>
          <w:b/>
          <w:iCs/>
          <w:color w:val="365F91"/>
          <w:sz w:val="24"/>
          <w:szCs w:val="20"/>
          <w:lang w:val="hy-AM"/>
        </w:rPr>
        <w:t>:</w:t>
      </w:r>
    </w:p>
    <w:p w:rsidR="008C1A86" w:rsidRPr="001465D3" w:rsidRDefault="008C1A86" w:rsidP="008C1A86">
      <w:pPr>
        <w:spacing w:after="0" w:line="240" w:lineRule="auto"/>
        <w:rPr>
          <w:rFonts w:ascii="Arial AM" w:eastAsia="Verdana" w:hAnsi="Arial AM" w:cs="Verdana"/>
          <w:b/>
          <w:iCs/>
          <w:color w:val="365F91"/>
          <w:sz w:val="28"/>
          <w:szCs w:val="20"/>
          <w:lang w:val="hy-AM"/>
        </w:rPr>
      </w:pPr>
    </w:p>
    <w:p w:rsidR="006B7EFC" w:rsidRPr="001465D3" w:rsidRDefault="006B7EFC" w:rsidP="006B7EFC">
      <w:pPr>
        <w:spacing w:after="0" w:line="240" w:lineRule="auto"/>
        <w:jc w:val="both"/>
        <w:rPr>
          <w:rFonts w:ascii="Arial AM" w:eastAsia="Verdana" w:hAnsi="Arial AM" w:cs="Verdana"/>
          <w:iCs/>
          <w:color w:val="365F91"/>
          <w:sz w:val="24"/>
          <w:szCs w:val="20"/>
          <w:lang w:val="hy-AM"/>
        </w:rPr>
      </w:pPr>
    </w:p>
    <w:p w:rsidR="008C1A86" w:rsidRPr="001465D3" w:rsidRDefault="008C1A86" w:rsidP="005E3CE4">
      <w:pPr>
        <w:spacing w:after="0" w:line="240" w:lineRule="auto"/>
        <w:jc w:val="both"/>
        <w:rPr>
          <w:rFonts w:ascii="Arial AM" w:eastAsia="Verdana" w:hAnsi="Arial AM" w:cs="Verdana"/>
          <w:iCs/>
          <w:color w:val="365F91"/>
          <w:sz w:val="24"/>
          <w:szCs w:val="20"/>
          <w:lang w:val="hy-AM"/>
        </w:rPr>
      </w:pPr>
    </w:p>
    <w:p w:rsidR="00D5246A" w:rsidRPr="001465D3" w:rsidRDefault="0012365A" w:rsidP="008C1A86">
      <w:pPr>
        <w:spacing w:after="0" w:line="240" w:lineRule="auto"/>
        <w:jc w:val="both"/>
        <w:rPr>
          <w:rFonts w:ascii="Arial AM" w:eastAsia="Verdana" w:hAnsi="Arial AM" w:cs="Verdana"/>
          <w:iCs/>
          <w:color w:val="365F91"/>
          <w:sz w:val="24"/>
          <w:szCs w:val="20"/>
          <w:u w:val="single"/>
        </w:rPr>
      </w:pPr>
      <w:r w:rsidRPr="001465D3">
        <w:rPr>
          <w:rFonts w:ascii="Arial AM" w:eastAsia="Verdana" w:hAnsi="Arial AM" w:cs="Verdana"/>
          <w:iCs/>
          <w:color w:val="365F91"/>
          <w:sz w:val="24"/>
          <w:szCs w:val="20"/>
          <w:lang w:val="hy-AM"/>
        </w:rPr>
        <w:br/>
      </w:r>
      <w:r w:rsidR="006B7EFC" w:rsidRPr="001465D3">
        <w:rPr>
          <w:rFonts w:ascii="Sylfaen" w:eastAsia="Verdana" w:hAnsi="Sylfaen" w:cs="Sylfaen"/>
          <w:iCs/>
          <w:color w:val="365F91"/>
          <w:sz w:val="24"/>
          <w:szCs w:val="20"/>
          <w:lang w:val="hy-AM"/>
        </w:rPr>
        <w:t>Ստորագրություն</w:t>
      </w:r>
      <w:r w:rsidR="006B7EFC" w:rsidRPr="001465D3">
        <w:rPr>
          <w:rFonts w:ascii="Arial AM" w:eastAsia="Verdana" w:hAnsi="Arial AM" w:cs="Verdana"/>
          <w:iCs/>
          <w:color w:val="365F91"/>
          <w:sz w:val="24"/>
          <w:szCs w:val="20"/>
          <w:lang w:val="hy-AM"/>
        </w:rPr>
        <w:t xml:space="preserve"> </w:t>
      </w:r>
      <w:r w:rsidR="008C1A86" w:rsidRPr="001465D3">
        <w:rPr>
          <w:rFonts w:ascii="Arial AM" w:eastAsia="Verdana" w:hAnsi="Arial AM" w:cs="Sylfaen"/>
          <w:iCs/>
          <w:color w:val="365F91"/>
          <w:sz w:val="24"/>
          <w:szCs w:val="20"/>
          <w:u w:val="single"/>
        </w:rPr>
        <w:tab/>
      </w:r>
      <w:r w:rsidR="008C1A86" w:rsidRPr="001465D3">
        <w:rPr>
          <w:rFonts w:ascii="Arial AM" w:eastAsia="Verdana" w:hAnsi="Arial AM" w:cs="Sylfaen"/>
          <w:iCs/>
          <w:color w:val="365F91"/>
          <w:sz w:val="24"/>
          <w:szCs w:val="20"/>
          <w:u w:val="single"/>
        </w:rPr>
        <w:tab/>
      </w:r>
      <w:r w:rsidR="008C1A86" w:rsidRPr="001465D3">
        <w:rPr>
          <w:rFonts w:ascii="Arial AM" w:eastAsia="Verdana" w:hAnsi="Arial AM" w:cs="Sylfaen"/>
          <w:iCs/>
          <w:color w:val="365F91"/>
          <w:sz w:val="24"/>
          <w:szCs w:val="20"/>
          <w:u w:val="single"/>
        </w:rPr>
        <w:tab/>
      </w:r>
      <w:r w:rsidR="008C1A86" w:rsidRPr="001465D3">
        <w:rPr>
          <w:rFonts w:ascii="Arial AM" w:eastAsia="Verdana" w:hAnsi="Arial AM" w:cs="Sylfaen"/>
          <w:iCs/>
          <w:color w:val="365F91"/>
          <w:sz w:val="24"/>
          <w:szCs w:val="20"/>
          <w:u w:val="single"/>
        </w:rPr>
        <w:tab/>
      </w:r>
      <w:r w:rsidR="008C1A86" w:rsidRPr="001465D3">
        <w:rPr>
          <w:rFonts w:ascii="Arial AM" w:eastAsia="Verdana" w:hAnsi="Arial AM" w:cs="Sylfaen"/>
          <w:iCs/>
          <w:color w:val="365F91"/>
          <w:sz w:val="24"/>
          <w:szCs w:val="20"/>
        </w:rPr>
        <w:tab/>
      </w:r>
      <w:r w:rsidR="006B7EFC" w:rsidRPr="001465D3">
        <w:rPr>
          <w:rFonts w:ascii="Sylfaen" w:eastAsia="Verdana" w:hAnsi="Sylfaen" w:cs="Sylfaen"/>
          <w:iCs/>
          <w:color w:val="365F91"/>
          <w:sz w:val="24"/>
          <w:szCs w:val="20"/>
          <w:lang w:val="hy-AM"/>
        </w:rPr>
        <w:t>Ամսաթիվ</w:t>
      </w:r>
      <w:r w:rsidR="008C1A86" w:rsidRPr="001465D3">
        <w:rPr>
          <w:rFonts w:ascii="Arial AM" w:eastAsia="Verdana" w:hAnsi="Arial AM" w:cs="Verdana"/>
          <w:iCs/>
          <w:color w:val="365F91"/>
          <w:sz w:val="24"/>
          <w:szCs w:val="20"/>
        </w:rPr>
        <w:t>:</w:t>
      </w:r>
      <w:r w:rsidR="008C1A86" w:rsidRPr="001465D3">
        <w:rPr>
          <w:rFonts w:ascii="Arial AM" w:eastAsia="Verdana" w:hAnsi="Arial AM" w:cs="Verdana"/>
          <w:iCs/>
          <w:color w:val="365F91"/>
          <w:sz w:val="24"/>
          <w:szCs w:val="20"/>
          <w:u w:val="single"/>
        </w:rPr>
        <w:tab/>
      </w:r>
      <w:r w:rsidR="008C1A86" w:rsidRPr="001465D3">
        <w:rPr>
          <w:rFonts w:ascii="Arial AM" w:eastAsia="Verdana" w:hAnsi="Arial AM" w:cs="Verdana"/>
          <w:iCs/>
          <w:color w:val="365F91"/>
          <w:sz w:val="24"/>
          <w:szCs w:val="20"/>
          <w:u w:val="single"/>
        </w:rPr>
        <w:tab/>
      </w:r>
      <w:r w:rsidR="008C1A86" w:rsidRPr="001465D3">
        <w:rPr>
          <w:rFonts w:ascii="Arial AM" w:eastAsia="Verdana" w:hAnsi="Arial AM" w:cs="Verdana"/>
          <w:iCs/>
          <w:color w:val="365F91"/>
          <w:sz w:val="24"/>
          <w:szCs w:val="20"/>
          <w:u w:val="single"/>
        </w:rPr>
        <w:tab/>
      </w:r>
      <w:r w:rsidR="008C1A86" w:rsidRPr="001465D3">
        <w:rPr>
          <w:rFonts w:ascii="Arial AM" w:eastAsia="Verdana" w:hAnsi="Arial AM" w:cs="Verdana"/>
          <w:iCs/>
          <w:color w:val="365F91"/>
          <w:sz w:val="24"/>
          <w:szCs w:val="20"/>
          <w:u w:val="single"/>
        </w:rPr>
        <w:tab/>
      </w:r>
      <w:r w:rsidR="008C1A86" w:rsidRPr="001465D3">
        <w:rPr>
          <w:rFonts w:ascii="Arial AM" w:eastAsia="Verdana" w:hAnsi="Arial AM" w:cs="Verdana"/>
          <w:iCs/>
          <w:color w:val="365F91"/>
          <w:sz w:val="24"/>
          <w:szCs w:val="20"/>
          <w:u w:val="single"/>
        </w:rPr>
        <w:tab/>
      </w:r>
      <w:r w:rsidR="008C1A86" w:rsidRPr="001465D3">
        <w:rPr>
          <w:rFonts w:ascii="Arial AM" w:eastAsia="Verdana" w:hAnsi="Arial AM" w:cs="Verdana"/>
          <w:iCs/>
          <w:color w:val="365F91"/>
          <w:sz w:val="24"/>
          <w:szCs w:val="20"/>
          <w:u w:val="single"/>
        </w:rPr>
        <w:tab/>
      </w:r>
    </w:p>
    <w:sectPr w:rsidR="00D5246A" w:rsidRPr="001465D3" w:rsidSect="00BA0F2F">
      <w:footerReference w:type="default" r:id="rId12"/>
      <w:pgSz w:w="12240" w:h="15840" w:code="1"/>
      <w:pgMar w:top="1440" w:right="720" w:bottom="1440" w:left="1138" w:header="706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F9" w:rsidRDefault="000570F9" w:rsidP="003C51F9">
      <w:pPr>
        <w:spacing w:after="0" w:line="240" w:lineRule="auto"/>
      </w:pPr>
      <w:r>
        <w:separator/>
      </w:r>
    </w:p>
  </w:endnote>
  <w:endnote w:type="continuationSeparator" w:id="0">
    <w:p w:rsidR="000570F9" w:rsidRDefault="000570F9" w:rsidP="003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16"/>
        <w:szCs w:val="16"/>
      </w:rPr>
      <w:id w:val="313995631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CF149A" w:rsidRDefault="00BA0F2F" w:rsidP="00AF7A3E">
        <w:pPr>
          <w:pStyle w:val="Footer"/>
          <w:jc w:val="right"/>
        </w:pPr>
        <w:r>
          <w:rPr>
            <w:rFonts w:ascii="Sylfaen" w:hAnsi="Sylfaen"/>
            <w:sz w:val="16"/>
            <w:szCs w:val="16"/>
            <w:lang w:val="hy-AM"/>
          </w:rPr>
          <w:t>ՀԲԿՆ</w:t>
        </w:r>
        <w:r w:rsidR="00CF149A" w:rsidRPr="00AF7A3E">
          <w:rPr>
            <w:rFonts w:ascii="Garamond" w:hAnsi="Garamond"/>
            <w:sz w:val="16"/>
            <w:szCs w:val="16"/>
          </w:rPr>
          <w:t>-2014</w:t>
        </w:r>
        <w:r>
          <w:rPr>
            <w:rFonts w:ascii="Sylfaen" w:hAnsi="Sylfaen"/>
            <w:sz w:val="16"/>
            <w:szCs w:val="16"/>
            <w:lang w:val="hy-AM"/>
          </w:rPr>
          <w:t xml:space="preserve"> ԱՄԱՌԱՅԻՆ ԾՐԱԳԻՐ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F9" w:rsidRDefault="000570F9" w:rsidP="003C51F9">
      <w:pPr>
        <w:spacing w:after="0" w:line="240" w:lineRule="auto"/>
      </w:pPr>
      <w:r>
        <w:separator/>
      </w:r>
    </w:p>
  </w:footnote>
  <w:footnote w:type="continuationSeparator" w:id="0">
    <w:p w:rsidR="000570F9" w:rsidRDefault="000570F9" w:rsidP="003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8515A"/>
    <w:multiLevelType w:val="hybridMultilevel"/>
    <w:tmpl w:val="4FC0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72FB2"/>
    <w:multiLevelType w:val="hybridMultilevel"/>
    <w:tmpl w:val="E0F0D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70F9"/>
    <w:rsid w:val="00074774"/>
    <w:rsid w:val="00107BB5"/>
    <w:rsid w:val="0012365A"/>
    <w:rsid w:val="00137933"/>
    <w:rsid w:val="001465D3"/>
    <w:rsid w:val="001551BD"/>
    <w:rsid w:val="00172321"/>
    <w:rsid w:val="001B2C4B"/>
    <w:rsid w:val="001D64AF"/>
    <w:rsid w:val="00256763"/>
    <w:rsid w:val="0025788D"/>
    <w:rsid w:val="00263B2A"/>
    <w:rsid w:val="002D0A55"/>
    <w:rsid w:val="002E53E2"/>
    <w:rsid w:val="003607E4"/>
    <w:rsid w:val="00385FAD"/>
    <w:rsid w:val="00392FB9"/>
    <w:rsid w:val="003B6165"/>
    <w:rsid w:val="003C51F9"/>
    <w:rsid w:val="003F5D46"/>
    <w:rsid w:val="00433DE1"/>
    <w:rsid w:val="00464885"/>
    <w:rsid w:val="004657B5"/>
    <w:rsid w:val="00512148"/>
    <w:rsid w:val="00562B98"/>
    <w:rsid w:val="0057735F"/>
    <w:rsid w:val="005D3DC7"/>
    <w:rsid w:val="005E3CE4"/>
    <w:rsid w:val="00650B39"/>
    <w:rsid w:val="00656307"/>
    <w:rsid w:val="00690F5E"/>
    <w:rsid w:val="006B7EFC"/>
    <w:rsid w:val="007140D7"/>
    <w:rsid w:val="00732D06"/>
    <w:rsid w:val="00744D02"/>
    <w:rsid w:val="00783DF3"/>
    <w:rsid w:val="008562BB"/>
    <w:rsid w:val="008B0D98"/>
    <w:rsid w:val="008B60C5"/>
    <w:rsid w:val="008C1A86"/>
    <w:rsid w:val="00907DE5"/>
    <w:rsid w:val="00944473"/>
    <w:rsid w:val="00A21232"/>
    <w:rsid w:val="00A77B3E"/>
    <w:rsid w:val="00A77ECF"/>
    <w:rsid w:val="00AB4521"/>
    <w:rsid w:val="00AB5A1A"/>
    <w:rsid w:val="00AF7A3E"/>
    <w:rsid w:val="00B177BC"/>
    <w:rsid w:val="00B31CF6"/>
    <w:rsid w:val="00B70090"/>
    <w:rsid w:val="00B71964"/>
    <w:rsid w:val="00BA0F2F"/>
    <w:rsid w:val="00BB503C"/>
    <w:rsid w:val="00BB6F46"/>
    <w:rsid w:val="00C32C20"/>
    <w:rsid w:val="00C41E55"/>
    <w:rsid w:val="00C771FD"/>
    <w:rsid w:val="00C83CF3"/>
    <w:rsid w:val="00CA0B38"/>
    <w:rsid w:val="00CF149A"/>
    <w:rsid w:val="00CF2922"/>
    <w:rsid w:val="00D110D5"/>
    <w:rsid w:val="00D5246A"/>
    <w:rsid w:val="00DC507E"/>
    <w:rsid w:val="00DD13C7"/>
    <w:rsid w:val="00DE0AE7"/>
    <w:rsid w:val="00E14457"/>
    <w:rsid w:val="00E94C25"/>
    <w:rsid w:val="00F2063C"/>
    <w:rsid w:val="00F24CB1"/>
    <w:rsid w:val="00F61589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56F278-D3B1-4CAA-B53E-92C58E5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B5A1A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AB5A1A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AB5A1A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B5A1A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rsid w:val="00744D02"/>
    <w:rPr>
      <w:color w:val="0000FF"/>
      <w:u w:val="single"/>
    </w:rPr>
  </w:style>
  <w:style w:type="table" w:styleId="TableGrid">
    <w:name w:val="Table Grid"/>
    <w:basedOn w:val="TableNormal"/>
    <w:rsid w:val="00DC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">
    <w:name w:val="Grid Table 1 Light - Accent 51"/>
    <w:basedOn w:val="TableNormal"/>
    <w:uiPriority w:val="46"/>
    <w:rsid w:val="00DC507E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1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B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1BD"/>
    <w:pPr>
      <w:ind w:left="720"/>
      <w:contextualSpacing/>
    </w:pPr>
  </w:style>
  <w:style w:type="character" w:styleId="CommentReference">
    <w:name w:val="annotation reference"/>
    <w:basedOn w:val="DefaultParagraphFont"/>
    <w:rsid w:val="00465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5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57B5"/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65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7B5"/>
    <w:rPr>
      <w:rFonts w:ascii="Calibri" w:eastAsia="Calibri" w:hAnsi="Calibri" w:cs="Calibri"/>
      <w:b/>
      <w:bCs/>
      <w:color w:val="000000"/>
    </w:rPr>
  </w:style>
  <w:style w:type="paragraph" w:styleId="Revision">
    <w:name w:val="Revision"/>
    <w:hidden/>
    <w:uiPriority w:val="99"/>
    <w:semiHidden/>
    <w:rsid w:val="00656307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mhei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24EA-A635-4B6B-B33A-696F84D5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1187</CharactersWithSpaces>
  <SharedDoc>false</SharedDoc>
  <HLinks>
    <vt:vector size="6" baseType="variant"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mailto:info@armhei.org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Kotchikian, Asbed</dc:creator>
  <cp:lastModifiedBy>Allegra Garabedian</cp:lastModifiedBy>
  <cp:revision>5</cp:revision>
  <dcterms:created xsi:type="dcterms:W3CDTF">2014-05-26T11:52:00Z</dcterms:created>
  <dcterms:modified xsi:type="dcterms:W3CDTF">2014-06-06T06:47:00Z</dcterms:modified>
</cp:coreProperties>
</file>